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5C" w:rsidRDefault="0080675C" w:rsidP="00472EBA">
      <w:pPr>
        <w:pStyle w:val="Rubrik"/>
      </w:pPr>
      <w:r>
        <w:t>Gällande planer på storskaliga 5G-tester</w:t>
      </w:r>
    </w:p>
    <w:p w:rsidR="009E0C0B" w:rsidRDefault="009E0C0B" w:rsidP="00472EBA">
      <w:pPr>
        <w:pStyle w:val="Brdtext"/>
      </w:pPr>
      <w:r>
        <w:t>Hej Mona!</w:t>
      </w:r>
    </w:p>
    <w:p w:rsidR="005C5835" w:rsidRDefault="009E0C0B" w:rsidP="005C5835">
      <w:pPr>
        <w:pStyle w:val="Brdtext"/>
      </w:pPr>
      <w:r>
        <w:t xml:space="preserve">Tack för </w:t>
      </w:r>
      <w:r w:rsidR="00F25C45">
        <w:t>ditt brev</w:t>
      </w:r>
      <w:r>
        <w:t xml:space="preserve">. </w:t>
      </w:r>
      <w:r w:rsidR="00042881">
        <w:t xml:space="preserve">Jag förstår att det kan finnas en oro för </w:t>
      </w:r>
      <w:r w:rsidR="00D7442B">
        <w:t xml:space="preserve">Post- och telestyrelsens (PTS) möjliggörande av storskaliga 5G-tester i vissa utpekade frekvensband. </w:t>
      </w:r>
      <w:r w:rsidR="005C5835">
        <w:t xml:space="preserve">Om någon aktör vill få tillstånd att använda radiosändare i dessa frekvensområden för tester så kommer denna aktör att få vända sig till PTS för att eventuellt få ett sådant tillstånd. </w:t>
      </w:r>
    </w:p>
    <w:p w:rsidR="005C5835" w:rsidRDefault="005C5835" w:rsidP="00C86D34">
      <w:pPr>
        <w:pStyle w:val="Brdtext"/>
      </w:pPr>
      <w:r>
        <w:t xml:space="preserve">Strålsäkerhetsmyndigheten ställer krav på den som bedriver verksamhet med strålning, ger råd om skydd mot strålning. Kraven och råden vilar på vetenskaplig grund. </w:t>
      </w:r>
      <w:r w:rsidR="00C86D34">
        <w:t xml:space="preserve">Utöver det så följer myndigheten forskningen på området </w:t>
      </w:r>
      <w:r w:rsidR="00D60537">
        <w:t xml:space="preserve">samt </w:t>
      </w:r>
      <w:r w:rsidR="00C86D34">
        <w:t xml:space="preserve">finansierar </w:t>
      </w:r>
      <w:r w:rsidR="00D60537">
        <w:t>även forskning</w:t>
      </w:r>
      <w:r w:rsidR="00C86D34">
        <w:t xml:space="preserve">. Vidare bedriver man även miljöövervakning och gör riskbedömningar. </w:t>
      </w:r>
    </w:p>
    <w:p w:rsidR="005C5835" w:rsidRDefault="005C5835" w:rsidP="005C5835">
      <w:pPr>
        <w:pStyle w:val="Brdtext"/>
      </w:pPr>
      <w:r>
        <w:t>Ansvaret för strålsäkerheten ligger helt på den som bedriver verksamhet med strålning. Strålsäkerhetsmyndigheten har till uppgift att övervaka att den ansvarige bedriver verksamheten på ett säkert sätt. Myndigheten kontrollerar att den som bedriver verksamhet med strålning följer reglerna och tar sitt strålsäkerhetsansvar.</w:t>
      </w:r>
    </w:p>
    <w:p w:rsidR="005C5835" w:rsidRDefault="005C5835" w:rsidP="005C5835">
      <w:pPr>
        <w:pStyle w:val="Brdtext"/>
      </w:pPr>
      <w:r>
        <w:t xml:space="preserve">Riksdagen har beslutat om svenska miljömål. </w:t>
      </w:r>
      <w:r w:rsidR="00CE0AEC">
        <w:t xml:space="preserve">Mål nr 6 handlar om en säker strålmiljö och att människors hälsa och den biologiska mångfalden ska skyddas mot skadliga effekter av strålning. Detta mål har närmare preciserats på följande sätt av regeringen; exponeringen för elektromagnetiska fält i arbetslivet och i övriga miljön är så låg att människors hälsa och den biologiska mångfalden inte påverkas negativt. </w:t>
      </w:r>
    </w:p>
    <w:p w:rsidR="00CE0AEC" w:rsidRDefault="00CE0AEC" w:rsidP="005C5835">
      <w:pPr>
        <w:pStyle w:val="Brdtext"/>
      </w:pPr>
      <w:r>
        <w:lastRenderedPageBreak/>
        <w:t>De svenska miljökvalitetsmålen följs upp varje år och vart fjärde år sker en fördjupad utvärdering. Ett hundratal indikatorer används för att följa upp och bedöma om vi är på rätt väg för att nå målen.</w:t>
      </w:r>
    </w:p>
    <w:p w:rsidR="00CE0AEC" w:rsidRDefault="00CE0AEC" w:rsidP="005C5835">
      <w:pPr>
        <w:pStyle w:val="Brdtext"/>
      </w:pPr>
      <w:r>
        <w:t>Regeringen har vidare tillsatt ett miljömålsråd i syfte att intensifiera arbetet för att nå de svenska miljömålen.</w:t>
      </w:r>
    </w:p>
    <w:p w:rsidR="00D138F0" w:rsidRDefault="00D138F0" w:rsidP="005C5835">
      <w:pPr>
        <w:pStyle w:val="Brdtext"/>
      </w:pPr>
    </w:p>
    <w:p w:rsidR="009028E9" w:rsidRDefault="00D138F0" w:rsidP="005C5835">
      <w:pPr>
        <w:pStyle w:val="Brdtext"/>
      </w:pPr>
      <w:r>
        <w:t>Peter Eriksson</w:t>
      </w:r>
      <w:r w:rsidR="009028E9">
        <w:br/>
        <w:t>Bostads- och digitaliseringsminister</w:t>
      </w:r>
      <w:bookmarkStart w:id="0" w:name="_GoBack"/>
      <w:bookmarkEnd w:id="0"/>
    </w:p>
    <w:p w:rsidR="00042881" w:rsidRDefault="009E0C0B" w:rsidP="005C5835">
      <w:pPr>
        <w:pStyle w:val="Brdtext"/>
      </w:pPr>
      <w:r>
        <w:t xml:space="preserve"> </w:t>
      </w:r>
    </w:p>
    <w:p w:rsidR="00042881" w:rsidRDefault="00042881" w:rsidP="00472EBA">
      <w:pPr>
        <w:pStyle w:val="Brdtext"/>
      </w:pPr>
    </w:p>
    <w:p w:rsidR="0080675C" w:rsidRPr="00472EBA" w:rsidRDefault="00F16D21" w:rsidP="00472EBA">
      <w:pPr>
        <w:pStyle w:val="Brdtext"/>
      </w:pPr>
      <w:r>
        <w:t xml:space="preserve"> </w:t>
      </w:r>
    </w:p>
    <w:p w:rsidR="008A7506" w:rsidRDefault="008A7506" w:rsidP="00281106">
      <w:pPr>
        <w:pStyle w:val="Brdtext"/>
      </w:pPr>
    </w:p>
    <w:p w:rsidR="0003679E" w:rsidRPr="00222258" w:rsidRDefault="0003679E" w:rsidP="005C120D">
      <w:pPr>
        <w:pStyle w:val="Brdtext"/>
      </w:pPr>
    </w:p>
    <w:sectPr w:rsidR="0003679E" w:rsidRPr="00222258" w:rsidSect="0080675C">
      <w:footerReference w:type="default" r:id="rId10"/>
      <w:headerReference w:type="first" r:id="rId11"/>
      <w:footerReference w:type="first" r:id="rId12"/>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5C" w:rsidRDefault="0080675C" w:rsidP="00A87A54">
      <w:pPr>
        <w:spacing w:after="0" w:line="240" w:lineRule="auto"/>
      </w:pPr>
      <w:r>
        <w:separator/>
      </w:r>
    </w:p>
  </w:endnote>
  <w:endnote w:type="continuationSeparator" w:id="0">
    <w:p w:rsidR="0080675C" w:rsidRDefault="0080675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028E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028E9">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0675C" w:rsidRPr="00347E11" w:rsidTr="001F4302">
      <w:trPr>
        <w:trHeight w:val="510"/>
      </w:trPr>
      <w:tc>
        <w:tcPr>
          <w:tcW w:w="8525" w:type="dxa"/>
          <w:gridSpan w:val="2"/>
          <w:vAlign w:val="bottom"/>
        </w:tcPr>
        <w:p w:rsidR="0080675C" w:rsidRPr="00347E11" w:rsidRDefault="0080675C" w:rsidP="00347E11">
          <w:pPr>
            <w:pStyle w:val="Sidfot"/>
            <w:rPr>
              <w:sz w:val="8"/>
            </w:rPr>
          </w:pPr>
        </w:p>
      </w:tc>
    </w:tr>
    <w:tr w:rsidR="0080675C" w:rsidRPr="00C86D34" w:rsidTr="00C26068">
      <w:trPr>
        <w:trHeight w:val="227"/>
      </w:trPr>
      <w:tc>
        <w:tcPr>
          <w:tcW w:w="4074" w:type="dxa"/>
        </w:tcPr>
        <w:p w:rsidR="0080675C" w:rsidRDefault="0080675C" w:rsidP="00C26068">
          <w:pPr>
            <w:pStyle w:val="Sidfot"/>
          </w:pPr>
          <w:r>
            <w:t>Telefonväxel: 08-405 10 00</w:t>
          </w:r>
        </w:p>
        <w:p w:rsidR="0080675C" w:rsidRDefault="0080675C" w:rsidP="00C26068">
          <w:pPr>
            <w:pStyle w:val="Sidfot"/>
          </w:pPr>
          <w:r>
            <w:t>Fax: 08-411 36 16</w:t>
          </w:r>
        </w:p>
        <w:p w:rsidR="0080675C" w:rsidRPr="00F53AEA" w:rsidRDefault="0080675C" w:rsidP="00C26068">
          <w:pPr>
            <w:pStyle w:val="Sidfot"/>
          </w:pPr>
          <w:r>
            <w:t>Webb: www.regeringen.se</w:t>
          </w:r>
        </w:p>
      </w:tc>
      <w:tc>
        <w:tcPr>
          <w:tcW w:w="4451" w:type="dxa"/>
        </w:tcPr>
        <w:p w:rsidR="0080675C" w:rsidRDefault="0080675C" w:rsidP="00F53AEA">
          <w:pPr>
            <w:pStyle w:val="Sidfot"/>
          </w:pPr>
          <w:r>
            <w:t>Postadress: 103 33 Stockholm</w:t>
          </w:r>
        </w:p>
        <w:p w:rsidR="0080675C" w:rsidRDefault="0080675C" w:rsidP="00F53AEA">
          <w:pPr>
            <w:pStyle w:val="Sidfot"/>
          </w:pPr>
          <w:r>
            <w:t>Besöksadress: Mäster Samuelsgatan 70</w:t>
          </w:r>
        </w:p>
        <w:p w:rsidR="0080675C" w:rsidRPr="00C86D34" w:rsidRDefault="0080675C" w:rsidP="00F53AEA">
          <w:pPr>
            <w:pStyle w:val="Sidfot"/>
            <w:rPr>
              <w:lang w:val="de-DE"/>
            </w:rPr>
          </w:pPr>
          <w:r w:rsidRPr="00C86D34">
            <w:rPr>
              <w:lang w:val="de-DE"/>
            </w:rPr>
            <w:t>E-post: n.registrator@regeringskansliet.se</w:t>
          </w:r>
        </w:p>
      </w:tc>
    </w:tr>
  </w:tbl>
  <w:p w:rsidR="00093408" w:rsidRPr="00C86D34" w:rsidRDefault="00093408">
    <w:pPr>
      <w:pStyle w:val="Sidfot"/>
      <w:rPr>
        <w:sz w:val="2"/>
        <w:szCs w:val="2"/>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5C" w:rsidRDefault="0080675C" w:rsidP="00A87A54">
      <w:pPr>
        <w:spacing w:after="0" w:line="240" w:lineRule="auto"/>
      </w:pPr>
      <w:r>
        <w:separator/>
      </w:r>
    </w:p>
  </w:footnote>
  <w:footnote w:type="continuationSeparator" w:id="0">
    <w:p w:rsidR="0080675C" w:rsidRDefault="0080675C"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0675C" w:rsidTr="00C93EBA">
      <w:trPr>
        <w:trHeight w:val="227"/>
      </w:trPr>
      <w:tc>
        <w:tcPr>
          <w:tcW w:w="5534" w:type="dxa"/>
        </w:tcPr>
        <w:p w:rsidR="0080675C" w:rsidRPr="007D73AB" w:rsidRDefault="0080675C">
          <w:pPr>
            <w:pStyle w:val="Sidhuvud"/>
          </w:pPr>
        </w:p>
      </w:tc>
      <w:sdt>
        <w:sdtPr>
          <w:alias w:val="Status"/>
          <w:tag w:val="ccRKShow_Status"/>
          <w:id w:val="1789383027"/>
          <w:lock w:val="contentLocked"/>
          <w:placeholder>
            <w:docPart w:val="36AA85BD2F124FC1B727DF84B5B77AC0"/>
          </w:placeholder>
          <w:text/>
        </w:sdtPr>
        <w:sdtEndPr/>
        <w:sdtContent>
          <w:tc>
            <w:tcPr>
              <w:tcW w:w="3170" w:type="dxa"/>
              <w:vAlign w:val="bottom"/>
            </w:tcPr>
            <w:p w:rsidR="0080675C" w:rsidRPr="007D73AB" w:rsidRDefault="0080675C" w:rsidP="00340DE0">
              <w:pPr>
                <w:pStyle w:val="Sidhuvud"/>
              </w:pPr>
              <w:r>
                <w:t xml:space="preserve"> </w:t>
              </w:r>
            </w:p>
          </w:tc>
        </w:sdtContent>
      </w:sdt>
      <w:tc>
        <w:tcPr>
          <w:tcW w:w="1134" w:type="dxa"/>
        </w:tcPr>
        <w:p w:rsidR="0080675C" w:rsidRDefault="0080675C" w:rsidP="005A703A">
          <w:pPr>
            <w:pStyle w:val="Sidhuvud"/>
          </w:pPr>
        </w:p>
      </w:tc>
    </w:tr>
    <w:tr w:rsidR="0080675C" w:rsidTr="00C93EBA">
      <w:trPr>
        <w:trHeight w:val="1928"/>
      </w:trPr>
      <w:tc>
        <w:tcPr>
          <w:tcW w:w="5534" w:type="dxa"/>
        </w:tcPr>
        <w:p w:rsidR="0080675C" w:rsidRPr="00340DE0" w:rsidRDefault="0080675C" w:rsidP="00340DE0">
          <w:pPr>
            <w:pStyle w:val="Sidhuvud"/>
          </w:pPr>
          <w:bookmarkStart w:id="1" w:name="Logo"/>
          <w:bookmarkEnd w:id="1"/>
          <w:r>
            <w:rPr>
              <w:noProof/>
              <w:lang w:eastAsia="sv-SE"/>
            </w:rPr>
            <w:drawing>
              <wp:inline distT="0" distB="0" distL="0" distR="0" wp14:anchorId="0CB51BEB" wp14:editId="1AFCC1CB">
                <wp:extent cx="1734316" cy="493777"/>
                <wp:effectExtent l="0" t="0" r="0" b="1905"/>
                <wp:docPr id="1" name="Bildobjekt 1" descr="C:\ProgramData\RK-IT\Logos\RK_LOGO_SV.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4316" cy="493777"/>
                        </a:xfrm>
                        <a:prstGeom prst="rect">
                          <a:avLst/>
                        </a:prstGeom>
                      </pic:spPr>
                    </pic:pic>
                  </a:graphicData>
                </a:graphic>
              </wp:inline>
            </w:drawing>
          </w:r>
        </w:p>
      </w:tc>
      <w:tc>
        <w:tcPr>
          <w:tcW w:w="3170" w:type="dxa"/>
        </w:tcPr>
        <w:p w:rsidR="0080675C" w:rsidRPr="00710A6C" w:rsidRDefault="0080675C" w:rsidP="00EE3C0F">
          <w:pPr>
            <w:pStyle w:val="Sidhuvud"/>
            <w:rPr>
              <w:b/>
            </w:rPr>
          </w:pPr>
        </w:p>
        <w:p w:rsidR="0080675C" w:rsidRDefault="0080675C" w:rsidP="00EE3C0F">
          <w:pPr>
            <w:pStyle w:val="Sidhuvud"/>
          </w:pPr>
        </w:p>
        <w:p w:rsidR="0080675C" w:rsidRDefault="0080675C" w:rsidP="00EE3C0F">
          <w:pPr>
            <w:pStyle w:val="Sidhuvud"/>
          </w:pPr>
        </w:p>
        <w:sdt>
          <w:sdtPr>
            <w:alias w:val="HeaderDate"/>
            <w:tag w:val="ccRKShow_HeaderDate"/>
            <w:id w:val="823010959"/>
            <w:placeholder>
              <w:docPart w:val="6B91228D2D504EE3A3DC24D9FF9E7ADD"/>
            </w:placeholder>
            <w:dataBinding w:prefixMappings="xmlns:ns0='http://lp/documentinfo/RK' " w:xpath="/ns0:DocumentInfo[1]/ns0:BaseInfo[1]/ns0:HeaderDate[1]" w:storeItemID="{2FACB792-B5D5-4382-94BB-3A4D07051B3F}"/>
            <w:date w:fullDate="2017-03-23T00:00:00Z">
              <w:dateFormat w:val="yyyy-MM-dd"/>
              <w:lid w:val="sv-SE"/>
              <w:storeMappedDataAs w:val="dateTime"/>
              <w:calendar w:val="gregorian"/>
            </w:date>
          </w:sdtPr>
          <w:sdtEndPr/>
          <w:sdtContent>
            <w:p w:rsidR="0080675C" w:rsidRDefault="0080675C" w:rsidP="00EE3C0F">
              <w:pPr>
                <w:pStyle w:val="Sidhuvud"/>
              </w:pPr>
              <w:r>
                <w:t>2017-03-23</w:t>
              </w:r>
            </w:p>
          </w:sdtContent>
        </w:sdt>
        <w:sdt>
          <w:sdtPr>
            <w:alias w:val="Dnr"/>
            <w:tag w:val="ccRKShow_Dnr"/>
            <w:id w:val="-584148506"/>
            <w:placeholder>
              <w:docPart w:val="9C4DCF166D6646FCAB7066A2A4D2F04E"/>
            </w:placeholder>
            <w:dataBinding w:prefixMappings="xmlns:ns0='http://lp/documentinfo/RK' " w:xpath="/ns0:DocumentInfo[1]/ns0:BaseInfo[1]/ns0:Dnr[1]" w:storeItemID="{2FACB792-B5D5-4382-94BB-3A4D07051B3F}"/>
            <w:text/>
          </w:sdtPr>
          <w:sdtEndPr/>
          <w:sdtContent>
            <w:p w:rsidR="0080675C" w:rsidRDefault="0080675C" w:rsidP="00EE3C0F">
              <w:pPr>
                <w:pStyle w:val="Sidhuvud"/>
              </w:pPr>
              <w:r>
                <w:t>N2017/01944</w:t>
              </w:r>
              <w:r w:rsidR="00D138F0">
                <w:t>/D</w:t>
              </w:r>
            </w:p>
          </w:sdtContent>
        </w:sdt>
        <w:sdt>
          <w:sdtPr>
            <w:alias w:val="DocNumber"/>
            <w:tag w:val="DocNumber"/>
            <w:id w:val="1636522252"/>
            <w:placeholder>
              <w:docPart w:val="1C4AB8A805A149308F8C21D65A95E2F1"/>
            </w:placeholder>
            <w:showingPlcHdr/>
            <w:dataBinding w:prefixMappings="xmlns:ns0='http://lp/documentinfo/RK' " w:xpath="/ns0:DocumentInfo[1]/ns0:BaseInfo[1]/ns0:DocNumber[1]" w:storeItemID="{2FACB792-B5D5-4382-94BB-3A4D07051B3F}"/>
            <w:text/>
          </w:sdtPr>
          <w:sdtEndPr/>
          <w:sdtContent>
            <w:p w:rsidR="0080675C" w:rsidRDefault="0080675C" w:rsidP="00EE3C0F">
              <w:pPr>
                <w:pStyle w:val="Sidhuvud"/>
              </w:pPr>
              <w:r>
                <w:rPr>
                  <w:rStyle w:val="Platshllartext"/>
                </w:rPr>
                <w:t xml:space="preserve"> </w:t>
              </w:r>
            </w:p>
          </w:sdtContent>
        </w:sdt>
        <w:p w:rsidR="0080675C" w:rsidRDefault="0080675C" w:rsidP="00EE3C0F">
          <w:pPr>
            <w:pStyle w:val="Sidhuvud"/>
          </w:pPr>
        </w:p>
      </w:tc>
      <w:tc>
        <w:tcPr>
          <w:tcW w:w="1134" w:type="dxa"/>
        </w:tcPr>
        <w:p w:rsidR="0080675C" w:rsidRPr="0094502D" w:rsidRDefault="0080675C" w:rsidP="0094502D">
          <w:pPr>
            <w:pStyle w:val="Sidhuvud"/>
          </w:pPr>
        </w:p>
      </w:tc>
    </w:tr>
    <w:tr w:rsidR="0080675C" w:rsidTr="00C93EBA">
      <w:trPr>
        <w:trHeight w:val="2268"/>
      </w:trPr>
      <w:sdt>
        <w:sdtPr>
          <w:rPr>
            <w:b/>
          </w:rPr>
          <w:alias w:val="SenderText"/>
          <w:tag w:val="ccRKShow_SenderText"/>
          <w:id w:val="1864632897"/>
          <w:placeholder>
            <w:docPart w:val="8B2F1246304A49F4A3E58D3986D4E42B"/>
          </w:placeholder>
        </w:sdtPr>
        <w:sdtEndPr>
          <w:rPr>
            <w:b w:val="0"/>
          </w:rPr>
        </w:sdtEndPr>
        <w:sdtContent>
          <w:tc>
            <w:tcPr>
              <w:tcW w:w="5534" w:type="dxa"/>
              <w:tcMar>
                <w:right w:w="1134" w:type="dxa"/>
              </w:tcMar>
            </w:tcPr>
            <w:p w:rsidR="0080675C" w:rsidRPr="0080675C" w:rsidRDefault="0080675C" w:rsidP="00340DE0">
              <w:pPr>
                <w:pStyle w:val="Sidhuvud"/>
                <w:rPr>
                  <w:b/>
                </w:rPr>
              </w:pPr>
              <w:r w:rsidRPr="0080675C">
                <w:rPr>
                  <w:b/>
                </w:rPr>
                <w:t>Näringsdepartementet</w:t>
              </w:r>
            </w:p>
            <w:p w:rsidR="0080675C" w:rsidRPr="00340DE0" w:rsidRDefault="0080675C" w:rsidP="00340DE0">
              <w:pPr>
                <w:pStyle w:val="Sidhuvud"/>
              </w:pPr>
            </w:p>
          </w:tc>
        </w:sdtContent>
      </w:sdt>
      <w:sdt>
        <w:sdtPr>
          <w:alias w:val="Recipient"/>
          <w:tag w:val="ccRKShow_Recipient"/>
          <w:id w:val="-1825270627"/>
          <w:placeholder>
            <w:docPart w:val="E8B6C81D10D14C4C894BA3227B6441BA"/>
          </w:placeholder>
          <w:dataBinding w:prefixMappings="xmlns:ns0='http://lp/documentinfo/RK' " w:xpath="/ns0:DocumentInfo[1]/ns0:BaseInfo[1]/ns0:Recipient[1]" w:storeItemID="{2FACB792-B5D5-4382-94BB-3A4D07051B3F}"/>
          <w:text w:multiLine="1"/>
        </w:sdtPr>
        <w:sdtEndPr/>
        <w:sdtContent>
          <w:tc>
            <w:tcPr>
              <w:tcW w:w="3170" w:type="dxa"/>
            </w:tcPr>
            <w:p w:rsidR="0080675C" w:rsidRDefault="0080675C" w:rsidP="00547B89">
              <w:pPr>
                <w:pStyle w:val="Sidhuvud"/>
              </w:pPr>
              <w:r>
                <w:t>Strålskyddsstiftelsen</w:t>
              </w:r>
              <w:r>
                <w:br/>
              </w:r>
              <w:proofErr w:type="spellStart"/>
              <w:r>
                <w:t>Gredby</w:t>
              </w:r>
              <w:proofErr w:type="spellEnd"/>
              <w:r>
                <w:t xml:space="preserve"> 14</w:t>
              </w:r>
              <w:r>
                <w:br/>
                <w:t>178 92 Adelsö</w:t>
              </w:r>
            </w:p>
          </w:tc>
        </w:sdtContent>
      </w:sdt>
      <w:tc>
        <w:tcPr>
          <w:tcW w:w="1134" w:type="dxa"/>
        </w:tcPr>
        <w:p w:rsidR="0080675C" w:rsidRDefault="0080675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E8F10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7F609C8"/>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96629BA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910F9C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5C"/>
    <w:rsid w:val="00004D5C"/>
    <w:rsid w:val="00005F68"/>
    <w:rsid w:val="00012B00"/>
    <w:rsid w:val="00014EF6"/>
    <w:rsid w:val="00017197"/>
    <w:rsid w:val="0001725B"/>
    <w:rsid w:val="000203B0"/>
    <w:rsid w:val="00025992"/>
    <w:rsid w:val="00026711"/>
    <w:rsid w:val="0003679E"/>
    <w:rsid w:val="00041EDC"/>
    <w:rsid w:val="00042881"/>
    <w:rsid w:val="00053CAA"/>
    <w:rsid w:val="00057FE0"/>
    <w:rsid w:val="00066BC9"/>
    <w:rsid w:val="0007033C"/>
    <w:rsid w:val="000757FC"/>
    <w:rsid w:val="000862E0"/>
    <w:rsid w:val="000873C3"/>
    <w:rsid w:val="00093408"/>
    <w:rsid w:val="0009435C"/>
    <w:rsid w:val="000C61D1"/>
    <w:rsid w:val="000E12D9"/>
    <w:rsid w:val="000F00B8"/>
    <w:rsid w:val="0011413E"/>
    <w:rsid w:val="00121002"/>
    <w:rsid w:val="00130EC3"/>
    <w:rsid w:val="001428E2"/>
    <w:rsid w:val="00147AF8"/>
    <w:rsid w:val="00170CE4"/>
    <w:rsid w:val="0017300E"/>
    <w:rsid w:val="00173126"/>
    <w:rsid w:val="00192350"/>
    <w:rsid w:val="00192E34"/>
    <w:rsid w:val="00197A8A"/>
    <w:rsid w:val="001A2A61"/>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6B7A"/>
    <w:rsid w:val="002A6820"/>
    <w:rsid w:val="002C5B48"/>
    <w:rsid w:val="002C79C7"/>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94D4C"/>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D70"/>
    <w:rsid w:val="0045607E"/>
    <w:rsid w:val="0046337E"/>
    <w:rsid w:val="004660C8"/>
    <w:rsid w:val="00472EBA"/>
    <w:rsid w:val="00474676"/>
    <w:rsid w:val="0047511B"/>
    <w:rsid w:val="00480EC3"/>
    <w:rsid w:val="0048317E"/>
    <w:rsid w:val="00485601"/>
    <w:rsid w:val="004865B8"/>
    <w:rsid w:val="00486C0D"/>
    <w:rsid w:val="0048789B"/>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C5835"/>
    <w:rsid w:val="005D07C2"/>
    <w:rsid w:val="005E2F29"/>
    <w:rsid w:val="005E4E79"/>
    <w:rsid w:val="005E5CE7"/>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9523C"/>
    <w:rsid w:val="006962CA"/>
    <w:rsid w:val="006B4A30"/>
    <w:rsid w:val="006B7569"/>
    <w:rsid w:val="006C28EE"/>
    <w:rsid w:val="006D2998"/>
    <w:rsid w:val="006D3188"/>
    <w:rsid w:val="006E08FC"/>
    <w:rsid w:val="006F2588"/>
    <w:rsid w:val="00710A6C"/>
    <w:rsid w:val="00710D98"/>
    <w:rsid w:val="00712266"/>
    <w:rsid w:val="00712593"/>
    <w:rsid w:val="00743E09"/>
    <w:rsid w:val="00750C93"/>
    <w:rsid w:val="00754E24"/>
    <w:rsid w:val="00757B3B"/>
    <w:rsid w:val="00773075"/>
    <w:rsid w:val="00773F36"/>
    <w:rsid w:val="00776254"/>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0675C"/>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65A8"/>
    <w:rsid w:val="008E77D6"/>
    <w:rsid w:val="009028E9"/>
    <w:rsid w:val="009036E7"/>
    <w:rsid w:val="0091053B"/>
    <w:rsid w:val="00912945"/>
    <w:rsid w:val="00935814"/>
    <w:rsid w:val="0094502D"/>
    <w:rsid w:val="00947013"/>
    <w:rsid w:val="00984EA2"/>
    <w:rsid w:val="00986CC3"/>
    <w:rsid w:val="0099068E"/>
    <w:rsid w:val="009920AA"/>
    <w:rsid w:val="009A4D0A"/>
    <w:rsid w:val="009C2459"/>
    <w:rsid w:val="009C255A"/>
    <w:rsid w:val="009C2B46"/>
    <w:rsid w:val="009C4448"/>
    <w:rsid w:val="009C610D"/>
    <w:rsid w:val="009D4E9F"/>
    <w:rsid w:val="009D5D40"/>
    <w:rsid w:val="009D6B1B"/>
    <w:rsid w:val="009E0C0B"/>
    <w:rsid w:val="009E107B"/>
    <w:rsid w:val="009E18D6"/>
    <w:rsid w:val="00A00D24"/>
    <w:rsid w:val="00A01F5C"/>
    <w:rsid w:val="00A2019A"/>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61E6"/>
    <w:rsid w:val="00C508BE"/>
    <w:rsid w:val="00C63EC4"/>
    <w:rsid w:val="00C86D34"/>
    <w:rsid w:val="00C9061B"/>
    <w:rsid w:val="00C9358A"/>
    <w:rsid w:val="00C93EBA"/>
    <w:rsid w:val="00CA7FF5"/>
    <w:rsid w:val="00CB07E5"/>
    <w:rsid w:val="00CB1E7C"/>
    <w:rsid w:val="00CB2EA1"/>
    <w:rsid w:val="00CB2F84"/>
    <w:rsid w:val="00CB43F1"/>
    <w:rsid w:val="00CB6A8A"/>
    <w:rsid w:val="00CB6EDE"/>
    <w:rsid w:val="00CC41BA"/>
    <w:rsid w:val="00CD1C6C"/>
    <w:rsid w:val="00CD6169"/>
    <w:rsid w:val="00CD6D76"/>
    <w:rsid w:val="00CE0AEC"/>
    <w:rsid w:val="00CE20BC"/>
    <w:rsid w:val="00CF1FD8"/>
    <w:rsid w:val="00CF4FDC"/>
    <w:rsid w:val="00D021D2"/>
    <w:rsid w:val="00D061BB"/>
    <w:rsid w:val="00D07BE1"/>
    <w:rsid w:val="00D116C0"/>
    <w:rsid w:val="00D13433"/>
    <w:rsid w:val="00D138F0"/>
    <w:rsid w:val="00D13D8A"/>
    <w:rsid w:val="00D279D8"/>
    <w:rsid w:val="00D27C8E"/>
    <w:rsid w:val="00D4141B"/>
    <w:rsid w:val="00D4145D"/>
    <w:rsid w:val="00D5467F"/>
    <w:rsid w:val="00D55837"/>
    <w:rsid w:val="00D60537"/>
    <w:rsid w:val="00D60F51"/>
    <w:rsid w:val="00D6730A"/>
    <w:rsid w:val="00D674A6"/>
    <w:rsid w:val="00D7442B"/>
    <w:rsid w:val="00D74B7C"/>
    <w:rsid w:val="00D76068"/>
    <w:rsid w:val="00D76B01"/>
    <w:rsid w:val="00D804A2"/>
    <w:rsid w:val="00D84704"/>
    <w:rsid w:val="00D95424"/>
    <w:rsid w:val="00DA5C0D"/>
    <w:rsid w:val="00DB714B"/>
    <w:rsid w:val="00DD0722"/>
    <w:rsid w:val="00DD212F"/>
    <w:rsid w:val="00DF5BFB"/>
    <w:rsid w:val="00E022DA"/>
    <w:rsid w:val="00E03BCB"/>
    <w:rsid w:val="00E124DC"/>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16D21"/>
    <w:rsid w:val="00F25761"/>
    <w:rsid w:val="00F259D7"/>
    <w:rsid w:val="00F25C45"/>
    <w:rsid w:val="00F32D05"/>
    <w:rsid w:val="00F35263"/>
    <w:rsid w:val="00F403BF"/>
    <w:rsid w:val="00F4342F"/>
    <w:rsid w:val="00F45227"/>
    <w:rsid w:val="00F5045C"/>
    <w:rsid w:val="00F53AEA"/>
    <w:rsid w:val="00F55FC9"/>
    <w:rsid w:val="00F5663B"/>
    <w:rsid w:val="00F6392C"/>
    <w:rsid w:val="00F64256"/>
    <w:rsid w:val="00F66093"/>
    <w:rsid w:val="00F70848"/>
    <w:rsid w:val="00F75BB6"/>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0675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067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0675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067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8067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675C"/>
    <w:rPr>
      <w:rFonts w:ascii="Tahoma" w:hAnsi="Tahoma" w:cs="Tahoma"/>
      <w:sz w:val="16"/>
      <w:szCs w:val="16"/>
    </w:rPr>
  </w:style>
  <w:style w:type="paragraph" w:styleId="Adress-brev">
    <w:name w:val="envelope address"/>
    <w:basedOn w:val="Normal"/>
    <w:uiPriority w:val="99"/>
    <w:semiHidden/>
    <w:unhideWhenUsed/>
    <w:rsid w:val="0080675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0675C"/>
    <w:pPr>
      <w:spacing w:after="0" w:line="240" w:lineRule="auto"/>
    </w:pPr>
  </w:style>
  <w:style w:type="character" w:customStyle="1" w:styleId="AnteckningsrubrikChar">
    <w:name w:val="Anteckningsrubrik Char"/>
    <w:basedOn w:val="Standardstycketeckensnitt"/>
    <w:link w:val="Anteckningsrubrik"/>
    <w:uiPriority w:val="99"/>
    <w:semiHidden/>
    <w:rsid w:val="0080675C"/>
  </w:style>
  <w:style w:type="paragraph" w:styleId="Avslutandetext">
    <w:name w:val="Closing"/>
    <w:basedOn w:val="Normal"/>
    <w:link w:val="AvslutandetextChar"/>
    <w:uiPriority w:val="99"/>
    <w:semiHidden/>
    <w:unhideWhenUsed/>
    <w:rsid w:val="0080675C"/>
    <w:pPr>
      <w:spacing w:after="0" w:line="240" w:lineRule="auto"/>
      <w:ind w:left="4252"/>
    </w:pPr>
  </w:style>
  <w:style w:type="character" w:customStyle="1" w:styleId="AvslutandetextChar">
    <w:name w:val="Avslutande text Char"/>
    <w:basedOn w:val="Standardstycketeckensnitt"/>
    <w:link w:val="Avslutandetext"/>
    <w:uiPriority w:val="99"/>
    <w:semiHidden/>
    <w:rsid w:val="0080675C"/>
  </w:style>
  <w:style w:type="paragraph" w:styleId="Avsndaradress-brev">
    <w:name w:val="envelope return"/>
    <w:basedOn w:val="Normal"/>
    <w:uiPriority w:val="99"/>
    <w:semiHidden/>
    <w:unhideWhenUsed/>
    <w:rsid w:val="0080675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0675C"/>
    <w:pPr>
      <w:spacing w:after="120" w:line="480" w:lineRule="auto"/>
    </w:pPr>
  </w:style>
  <w:style w:type="character" w:customStyle="1" w:styleId="Brdtext2Char">
    <w:name w:val="Brödtext 2 Char"/>
    <w:basedOn w:val="Standardstycketeckensnitt"/>
    <w:link w:val="Brdtext2"/>
    <w:uiPriority w:val="99"/>
    <w:semiHidden/>
    <w:rsid w:val="0080675C"/>
  </w:style>
  <w:style w:type="paragraph" w:styleId="Brdtext3">
    <w:name w:val="Body Text 3"/>
    <w:basedOn w:val="Normal"/>
    <w:link w:val="Brdtext3Char"/>
    <w:uiPriority w:val="99"/>
    <w:semiHidden/>
    <w:unhideWhenUsed/>
    <w:rsid w:val="0080675C"/>
    <w:pPr>
      <w:spacing w:after="120"/>
    </w:pPr>
    <w:rPr>
      <w:sz w:val="16"/>
      <w:szCs w:val="16"/>
    </w:rPr>
  </w:style>
  <w:style w:type="character" w:customStyle="1" w:styleId="Brdtext3Char">
    <w:name w:val="Brödtext 3 Char"/>
    <w:basedOn w:val="Standardstycketeckensnitt"/>
    <w:link w:val="Brdtext3"/>
    <w:uiPriority w:val="99"/>
    <w:semiHidden/>
    <w:rsid w:val="0080675C"/>
    <w:rPr>
      <w:sz w:val="16"/>
      <w:szCs w:val="16"/>
    </w:rPr>
  </w:style>
  <w:style w:type="paragraph" w:styleId="Brdtextmedfrstaindrag">
    <w:name w:val="Body Text First Indent"/>
    <w:basedOn w:val="Brdtext"/>
    <w:link w:val="BrdtextmedfrstaindragChar"/>
    <w:uiPriority w:val="99"/>
    <w:semiHidden/>
    <w:unhideWhenUsed/>
    <w:rsid w:val="0080675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0675C"/>
  </w:style>
  <w:style w:type="paragraph" w:styleId="Brdtextmedfrstaindrag2">
    <w:name w:val="Body Text First Indent 2"/>
    <w:basedOn w:val="Brdtextmedindrag"/>
    <w:link w:val="Brdtextmedfrstaindrag2Char"/>
    <w:uiPriority w:val="99"/>
    <w:semiHidden/>
    <w:unhideWhenUsed/>
    <w:rsid w:val="0080675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0675C"/>
  </w:style>
  <w:style w:type="paragraph" w:styleId="Brdtextmedindrag2">
    <w:name w:val="Body Text Indent 2"/>
    <w:basedOn w:val="Normal"/>
    <w:link w:val="Brdtextmedindrag2Char"/>
    <w:uiPriority w:val="99"/>
    <w:semiHidden/>
    <w:unhideWhenUsed/>
    <w:rsid w:val="0080675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0675C"/>
  </w:style>
  <w:style w:type="paragraph" w:styleId="Brdtextmedindrag3">
    <w:name w:val="Body Text Indent 3"/>
    <w:basedOn w:val="Normal"/>
    <w:link w:val="Brdtextmedindrag3Char"/>
    <w:uiPriority w:val="99"/>
    <w:semiHidden/>
    <w:unhideWhenUsed/>
    <w:rsid w:val="0080675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0675C"/>
    <w:rPr>
      <w:sz w:val="16"/>
      <w:szCs w:val="16"/>
    </w:rPr>
  </w:style>
  <w:style w:type="paragraph" w:styleId="Citat">
    <w:name w:val="Quote"/>
    <w:basedOn w:val="Normal"/>
    <w:next w:val="Normal"/>
    <w:link w:val="CitatChar"/>
    <w:uiPriority w:val="29"/>
    <w:qFormat/>
    <w:rsid w:val="0080675C"/>
    <w:rPr>
      <w:i/>
      <w:iCs/>
      <w:color w:val="000000" w:themeColor="text1"/>
    </w:rPr>
  </w:style>
  <w:style w:type="character" w:customStyle="1" w:styleId="CitatChar">
    <w:name w:val="Citat Char"/>
    <w:basedOn w:val="Standardstycketeckensnitt"/>
    <w:link w:val="Citat"/>
    <w:uiPriority w:val="29"/>
    <w:rsid w:val="0080675C"/>
    <w:rPr>
      <w:i/>
      <w:iCs/>
      <w:color w:val="000000" w:themeColor="text1"/>
    </w:rPr>
  </w:style>
  <w:style w:type="paragraph" w:styleId="Citatfrteckning">
    <w:name w:val="table of authorities"/>
    <w:basedOn w:val="Normal"/>
    <w:next w:val="Normal"/>
    <w:uiPriority w:val="99"/>
    <w:semiHidden/>
    <w:unhideWhenUsed/>
    <w:rsid w:val="0080675C"/>
    <w:pPr>
      <w:spacing w:after="0"/>
      <w:ind w:left="250" w:hanging="250"/>
    </w:pPr>
  </w:style>
  <w:style w:type="paragraph" w:styleId="Citatfrteckningsrubrik">
    <w:name w:val="toa heading"/>
    <w:basedOn w:val="Normal"/>
    <w:next w:val="Normal"/>
    <w:uiPriority w:val="99"/>
    <w:semiHidden/>
    <w:unhideWhenUsed/>
    <w:rsid w:val="0080675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0675C"/>
  </w:style>
  <w:style w:type="character" w:customStyle="1" w:styleId="DatumChar">
    <w:name w:val="Datum Char"/>
    <w:basedOn w:val="Standardstycketeckensnitt"/>
    <w:link w:val="Datum"/>
    <w:uiPriority w:val="99"/>
    <w:semiHidden/>
    <w:rsid w:val="0080675C"/>
  </w:style>
  <w:style w:type="paragraph" w:styleId="Dokumentversikt">
    <w:name w:val="Document Map"/>
    <w:basedOn w:val="Normal"/>
    <w:link w:val="DokumentversiktChar"/>
    <w:uiPriority w:val="99"/>
    <w:semiHidden/>
    <w:unhideWhenUsed/>
    <w:rsid w:val="0080675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0675C"/>
    <w:rPr>
      <w:rFonts w:ascii="Tahoma" w:hAnsi="Tahoma" w:cs="Tahoma"/>
      <w:sz w:val="16"/>
      <w:szCs w:val="16"/>
    </w:rPr>
  </w:style>
  <w:style w:type="paragraph" w:styleId="E-postsignatur">
    <w:name w:val="E-mail Signature"/>
    <w:basedOn w:val="Normal"/>
    <w:link w:val="E-postsignaturChar"/>
    <w:uiPriority w:val="99"/>
    <w:semiHidden/>
    <w:unhideWhenUsed/>
    <w:rsid w:val="0080675C"/>
    <w:pPr>
      <w:spacing w:after="0" w:line="240" w:lineRule="auto"/>
    </w:pPr>
  </w:style>
  <w:style w:type="character" w:customStyle="1" w:styleId="E-postsignaturChar">
    <w:name w:val="E-postsignatur Char"/>
    <w:basedOn w:val="Standardstycketeckensnitt"/>
    <w:link w:val="E-postsignatur"/>
    <w:uiPriority w:val="99"/>
    <w:semiHidden/>
    <w:rsid w:val="0080675C"/>
  </w:style>
  <w:style w:type="paragraph" w:styleId="Figurfrteckning">
    <w:name w:val="table of figures"/>
    <w:basedOn w:val="Normal"/>
    <w:next w:val="Normal"/>
    <w:uiPriority w:val="99"/>
    <w:semiHidden/>
    <w:unhideWhenUsed/>
    <w:rsid w:val="0080675C"/>
    <w:pPr>
      <w:spacing w:after="0"/>
    </w:pPr>
  </w:style>
  <w:style w:type="paragraph" w:styleId="HTML-adress">
    <w:name w:val="HTML Address"/>
    <w:basedOn w:val="Normal"/>
    <w:link w:val="HTML-adressChar"/>
    <w:uiPriority w:val="99"/>
    <w:semiHidden/>
    <w:unhideWhenUsed/>
    <w:rsid w:val="0080675C"/>
    <w:pPr>
      <w:spacing w:after="0" w:line="240" w:lineRule="auto"/>
    </w:pPr>
    <w:rPr>
      <w:i/>
      <w:iCs/>
    </w:rPr>
  </w:style>
  <w:style w:type="character" w:customStyle="1" w:styleId="HTML-adressChar">
    <w:name w:val="HTML - adress Char"/>
    <w:basedOn w:val="Standardstycketeckensnitt"/>
    <w:link w:val="HTML-adress"/>
    <w:uiPriority w:val="99"/>
    <w:semiHidden/>
    <w:rsid w:val="0080675C"/>
    <w:rPr>
      <w:i/>
      <w:iCs/>
    </w:rPr>
  </w:style>
  <w:style w:type="paragraph" w:styleId="HTML-frformaterad">
    <w:name w:val="HTML Preformatted"/>
    <w:basedOn w:val="Normal"/>
    <w:link w:val="HTML-frformateradChar"/>
    <w:uiPriority w:val="99"/>
    <w:semiHidden/>
    <w:unhideWhenUsed/>
    <w:rsid w:val="0080675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0675C"/>
    <w:rPr>
      <w:rFonts w:ascii="Consolas" w:hAnsi="Consolas"/>
      <w:sz w:val="20"/>
      <w:szCs w:val="20"/>
    </w:rPr>
  </w:style>
  <w:style w:type="paragraph" w:styleId="Index1">
    <w:name w:val="index 1"/>
    <w:basedOn w:val="Normal"/>
    <w:next w:val="Normal"/>
    <w:autoRedefine/>
    <w:uiPriority w:val="99"/>
    <w:semiHidden/>
    <w:unhideWhenUsed/>
    <w:rsid w:val="0080675C"/>
    <w:pPr>
      <w:spacing w:after="0" w:line="240" w:lineRule="auto"/>
      <w:ind w:left="250" w:hanging="250"/>
    </w:pPr>
  </w:style>
  <w:style w:type="paragraph" w:styleId="Index2">
    <w:name w:val="index 2"/>
    <w:basedOn w:val="Normal"/>
    <w:next w:val="Normal"/>
    <w:autoRedefine/>
    <w:uiPriority w:val="99"/>
    <w:semiHidden/>
    <w:unhideWhenUsed/>
    <w:rsid w:val="0080675C"/>
    <w:pPr>
      <w:spacing w:after="0" w:line="240" w:lineRule="auto"/>
      <w:ind w:left="500" w:hanging="250"/>
    </w:pPr>
  </w:style>
  <w:style w:type="paragraph" w:styleId="Index3">
    <w:name w:val="index 3"/>
    <w:basedOn w:val="Normal"/>
    <w:next w:val="Normal"/>
    <w:autoRedefine/>
    <w:uiPriority w:val="99"/>
    <w:semiHidden/>
    <w:unhideWhenUsed/>
    <w:rsid w:val="0080675C"/>
    <w:pPr>
      <w:spacing w:after="0" w:line="240" w:lineRule="auto"/>
      <w:ind w:left="750" w:hanging="250"/>
    </w:pPr>
  </w:style>
  <w:style w:type="paragraph" w:styleId="Index4">
    <w:name w:val="index 4"/>
    <w:basedOn w:val="Normal"/>
    <w:next w:val="Normal"/>
    <w:autoRedefine/>
    <w:uiPriority w:val="99"/>
    <w:semiHidden/>
    <w:unhideWhenUsed/>
    <w:rsid w:val="0080675C"/>
    <w:pPr>
      <w:spacing w:after="0" w:line="240" w:lineRule="auto"/>
      <w:ind w:left="1000" w:hanging="250"/>
    </w:pPr>
  </w:style>
  <w:style w:type="paragraph" w:styleId="Index5">
    <w:name w:val="index 5"/>
    <w:basedOn w:val="Normal"/>
    <w:next w:val="Normal"/>
    <w:autoRedefine/>
    <w:uiPriority w:val="99"/>
    <w:semiHidden/>
    <w:unhideWhenUsed/>
    <w:rsid w:val="0080675C"/>
    <w:pPr>
      <w:spacing w:after="0" w:line="240" w:lineRule="auto"/>
      <w:ind w:left="1250" w:hanging="250"/>
    </w:pPr>
  </w:style>
  <w:style w:type="paragraph" w:styleId="Index6">
    <w:name w:val="index 6"/>
    <w:basedOn w:val="Normal"/>
    <w:next w:val="Normal"/>
    <w:autoRedefine/>
    <w:uiPriority w:val="99"/>
    <w:semiHidden/>
    <w:unhideWhenUsed/>
    <w:rsid w:val="0080675C"/>
    <w:pPr>
      <w:spacing w:after="0" w:line="240" w:lineRule="auto"/>
      <w:ind w:left="1500" w:hanging="250"/>
    </w:pPr>
  </w:style>
  <w:style w:type="paragraph" w:styleId="Index7">
    <w:name w:val="index 7"/>
    <w:basedOn w:val="Normal"/>
    <w:next w:val="Normal"/>
    <w:autoRedefine/>
    <w:uiPriority w:val="99"/>
    <w:semiHidden/>
    <w:unhideWhenUsed/>
    <w:rsid w:val="0080675C"/>
    <w:pPr>
      <w:spacing w:after="0" w:line="240" w:lineRule="auto"/>
      <w:ind w:left="1750" w:hanging="250"/>
    </w:pPr>
  </w:style>
  <w:style w:type="paragraph" w:styleId="Index8">
    <w:name w:val="index 8"/>
    <w:basedOn w:val="Normal"/>
    <w:next w:val="Normal"/>
    <w:autoRedefine/>
    <w:uiPriority w:val="99"/>
    <w:semiHidden/>
    <w:unhideWhenUsed/>
    <w:rsid w:val="0080675C"/>
    <w:pPr>
      <w:spacing w:after="0" w:line="240" w:lineRule="auto"/>
      <w:ind w:left="2000" w:hanging="250"/>
    </w:pPr>
  </w:style>
  <w:style w:type="paragraph" w:styleId="Index9">
    <w:name w:val="index 9"/>
    <w:basedOn w:val="Normal"/>
    <w:next w:val="Normal"/>
    <w:autoRedefine/>
    <w:uiPriority w:val="99"/>
    <w:semiHidden/>
    <w:unhideWhenUsed/>
    <w:rsid w:val="0080675C"/>
    <w:pPr>
      <w:spacing w:after="0" w:line="240" w:lineRule="auto"/>
      <w:ind w:left="2250" w:hanging="250"/>
    </w:pPr>
  </w:style>
  <w:style w:type="paragraph" w:styleId="Indexrubrik">
    <w:name w:val="index heading"/>
    <w:basedOn w:val="Normal"/>
    <w:next w:val="Index1"/>
    <w:uiPriority w:val="99"/>
    <w:semiHidden/>
    <w:unhideWhenUsed/>
    <w:rsid w:val="0080675C"/>
    <w:rPr>
      <w:rFonts w:asciiTheme="majorHAnsi" w:eastAsiaTheme="majorEastAsia" w:hAnsiTheme="majorHAnsi" w:cstheme="majorBidi"/>
      <w:b/>
      <w:bCs/>
    </w:rPr>
  </w:style>
  <w:style w:type="paragraph" w:styleId="Indragetstycke">
    <w:name w:val="Block Text"/>
    <w:basedOn w:val="Normal"/>
    <w:uiPriority w:val="99"/>
    <w:semiHidden/>
    <w:unhideWhenUsed/>
    <w:rsid w:val="0080675C"/>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80675C"/>
    <w:pPr>
      <w:spacing w:after="0" w:line="240" w:lineRule="auto"/>
    </w:pPr>
  </w:style>
  <w:style w:type="paragraph" w:styleId="Inledning">
    <w:name w:val="Salutation"/>
    <w:basedOn w:val="Normal"/>
    <w:next w:val="Normal"/>
    <w:link w:val="InledningChar"/>
    <w:uiPriority w:val="99"/>
    <w:semiHidden/>
    <w:unhideWhenUsed/>
    <w:rsid w:val="0080675C"/>
  </w:style>
  <w:style w:type="character" w:customStyle="1" w:styleId="InledningChar">
    <w:name w:val="Inledning Char"/>
    <w:basedOn w:val="Standardstycketeckensnitt"/>
    <w:link w:val="Inledning"/>
    <w:uiPriority w:val="99"/>
    <w:semiHidden/>
    <w:rsid w:val="0080675C"/>
  </w:style>
  <w:style w:type="paragraph" w:styleId="Innehll4">
    <w:name w:val="toc 4"/>
    <w:basedOn w:val="Normal"/>
    <w:next w:val="Normal"/>
    <w:autoRedefine/>
    <w:uiPriority w:val="39"/>
    <w:semiHidden/>
    <w:unhideWhenUsed/>
    <w:rsid w:val="0080675C"/>
    <w:pPr>
      <w:spacing w:after="100"/>
      <w:ind w:left="750"/>
    </w:pPr>
  </w:style>
  <w:style w:type="paragraph" w:styleId="Innehll5">
    <w:name w:val="toc 5"/>
    <w:basedOn w:val="Normal"/>
    <w:next w:val="Normal"/>
    <w:autoRedefine/>
    <w:uiPriority w:val="39"/>
    <w:semiHidden/>
    <w:unhideWhenUsed/>
    <w:rsid w:val="0080675C"/>
    <w:pPr>
      <w:spacing w:after="100"/>
      <w:ind w:left="1000"/>
    </w:pPr>
  </w:style>
  <w:style w:type="paragraph" w:styleId="Innehll6">
    <w:name w:val="toc 6"/>
    <w:basedOn w:val="Normal"/>
    <w:next w:val="Normal"/>
    <w:autoRedefine/>
    <w:uiPriority w:val="39"/>
    <w:semiHidden/>
    <w:unhideWhenUsed/>
    <w:rsid w:val="0080675C"/>
    <w:pPr>
      <w:spacing w:after="100"/>
      <w:ind w:left="1250"/>
    </w:pPr>
  </w:style>
  <w:style w:type="paragraph" w:styleId="Innehll7">
    <w:name w:val="toc 7"/>
    <w:basedOn w:val="Normal"/>
    <w:next w:val="Normal"/>
    <w:autoRedefine/>
    <w:uiPriority w:val="39"/>
    <w:semiHidden/>
    <w:unhideWhenUsed/>
    <w:rsid w:val="0080675C"/>
    <w:pPr>
      <w:spacing w:after="100"/>
      <w:ind w:left="1500"/>
    </w:pPr>
  </w:style>
  <w:style w:type="paragraph" w:styleId="Innehll8">
    <w:name w:val="toc 8"/>
    <w:basedOn w:val="Normal"/>
    <w:next w:val="Normal"/>
    <w:autoRedefine/>
    <w:uiPriority w:val="39"/>
    <w:semiHidden/>
    <w:unhideWhenUsed/>
    <w:rsid w:val="0080675C"/>
    <w:pPr>
      <w:spacing w:after="100"/>
      <w:ind w:left="1750"/>
    </w:pPr>
  </w:style>
  <w:style w:type="paragraph" w:styleId="Innehll9">
    <w:name w:val="toc 9"/>
    <w:basedOn w:val="Normal"/>
    <w:next w:val="Normal"/>
    <w:autoRedefine/>
    <w:uiPriority w:val="39"/>
    <w:semiHidden/>
    <w:unhideWhenUsed/>
    <w:rsid w:val="0080675C"/>
    <w:pPr>
      <w:spacing w:after="100"/>
      <w:ind w:left="2000"/>
    </w:pPr>
  </w:style>
  <w:style w:type="paragraph" w:styleId="Kommentarer">
    <w:name w:val="annotation text"/>
    <w:basedOn w:val="Normal"/>
    <w:link w:val="KommentarerChar"/>
    <w:uiPriority w:val="99"/>
    <w:semiHidden/>
    <w:unhideWhenUsed/>
    <w:rsid w:val="0080675C"/>
    <w:pPr>
      <w:spacing w:line="240" w:lineRule="auto"/>
    </w:pPr>
    <w:rPr>
      <w:sz w:val="20"/>
      <w:szCs w:val="20"/>
    </w:rPr>
  </w:style>
  <w:style w:type="character" w:customStyle="1" w:styleId="KommentarerChar">
    <w:name w:val="Kommentarer Char"/>
    <w:basedOn w:val="Standardstycketeckensnitt"/>
    <w:link w:val="Kommentarer"/>
    <w:uiPriority w:val="99"/>
    <w:semiHidden/>
    <w:rsid w:val="0080675C"/>
    <w:rPr>
      <w:sz w:val="20"/>
      <w:szCs w:val="20"/>
    </w:rPr>
  </w:style>
  <w:style w:type="paragraph" w:styleId="Kommentarsmne">
    <w:name w:val="annotation subject"/>
    <w:basedOn w:val="Kommentarer"/>
    <w:next w:val="Kommentarer"/>
    <w:link w:val="KommentarsmneChar"/>
    <w:uiPriority w:val="99"/>
    <w:semiHidden/>
    <w:unhideWhenUsed/>
    <w:rsid w:val="0080675C"/>
    <w:rPr>
      <w:b/>
      <w:bCs/>
    </w:rPr>
  </w:style>
  <w:style w:type="character" w:customStyle="1" w:styleId="KommentarsmneChar">
    <w:name w:val="Kommentarsämne Char"/>
    <w:basedOn w:val="KommentarerChar"/>
    <w:link w:val="Kommentarsmne"/>
    <w:uiPriority w:val="99"/>
    <w:semiHidden/>
    <w:rsid w:val="0080675C"/>
    <w:rPr>
      <w:b/>
      <w:bCs/>
      <w:sz w:val="20"/>
      <w:szCs w:val="20"/>
    </w:rPr>
  </w:style>
  <w:style w:type="paragraph" w:styleId="Lista">
    <w:name w:val="List"/>
    <w:basedOn w:val="Normal"/>
    <w:uiPriority w:val="99"/>
    <w:semiHidden/>
    <w:unhideWhenUsed/>
    <w:rsid w:val="0080675C"/>
    <w:pPr>
      <w:ind w:left="283" w:hanging="283"/>
      <w:contextualSpacing/>
    </w:pPr>
  </w:style>
  <w:style w:type="paragraph" w:styleId="Lista2">
    <w:name w:val="List 2"/>
    <w:basedOn w:val="Normal"/>
    <w:uiPriority w:val="99"/>
    <w:semiHidden/>
    <w:unhideWhenUsed/>
    <w:rsid w:val="0080675C"/>
    <w:pPr>
      <w:ind w:left="566" w:hanging="283"/>
      <w:contextualSpacing/>
    </w:pPr>
  </w:style>
  <w:style w:type="paragraph" w:styleId="Lista3">
    <w:name w:val="List 3"/>
    <w:basedOn w:val="Normal"/>
    <w:uiPriority w:val="99"/>
    <w:semiHidden/>
    <w:unhideWhenUsed/>
    <w:rsid w:val="0080675C"/>
    <w:pPr>
      <w:ind w:left="849" w:hanging="283"/>
      <w:contextualSpacing/>
    </w:pPr>
  </w:style>
  <w:style w:type="paragraph" w:styleId="Lista4">
    <w:name w:val="List 4"/>
    <w:basedOn w:val="Normal"/>
    <w:uiPriority w:val="99"/>
    <w:semiHidden/>
    <w:unhideWhenUsed/>
    <w:rsid w:val="0080675C"/>
    <w:pPr>
      <w:ind w:left="1132" w:hanging="283"/>
      <w:contextualSpacing/>
    </w:pPr>
  </w:style>
  <w:style w:type="paragraph" w:styleId="Lista5">
    <w:name w:val="List 5"/>
    <w:basedOn w:val="Normal"/>
    <w:uiPriority w:val="99"/>
    <w:semiHidden/>
    <w:unhideWhenUsed/>
    <w:rsid w:val="0080675C"/>
    <w:pPr>
      <w:ind w:left="1415" w:hanging="283"/>
      <w:contextualSpacing/>
    </w:pPr>
  </w:style>
  <w:style w:type="paragraph" w:styleId="Listafortstt">
    <w:name w:val="List Continue"/>
    <w:basedOn w:val="Normal"/>
    <w:uiPriority w:val="99"/>
    <w:semiHidden/>
    <w:unhideWhenUsed/>
    <w:rsid w:val="0080675C"/>
    <w:pPr>
      <w:spacing w:after="120"/>
      <w:ind w:left="283"/>
      <w:contextualSpacing/>
    </w:pPr>
  </w:style>
  <w:style w:type="paragraph" w:styleId="Listafortstt2">
    <w:name w:val="List Continue 2"/>
    <w:basedOn w:val="Normal"/>
    <w:uiPriority w:val="99"/>
    <w:semiHidden/>
    <w:unhideWhenUsed/>
    <w:rsid w:val="0080675C"/>
    <w:pPr>
      <w:spacing w:after="120"/>
      <w:ind w:left="566"/>
      <w:contextualSpacing/>
    </w:pPr>
  </w:style>
  <w:style w:type="paragraph" w:styleId="Listafortstt3">
    <w:name w:val="List Continue 3"/>
    <w:basedOn w:val="Normal"/>
    <w:uiPriority w:val="99"/>
    <w:semiHidden/>
    <w:unhideWhenUsed/>
    <w:rsid w:val="0080675C"/>
    <w:pPr>
      <w:spacing w:after="120"/>
      <w:ind w:left="849"/>
      <w:contextualSpacing/>
    </w:pPr>
  </w:style>
  <w:style w:type="paragraph" w:styleId="Listafortstt4">
    <w:name w:val="List Continue 4"/>
    <w:basedOn w:val="Normal"/>
    <w:uiPriority w:val="99"/>
    <w:semiHidden/>
    <w:unhideWhenUsed/>
    <w:rsid w:val="0080675C"/>
    <w:pPr>
      <w:spacing w:after="120"/>
      <w:ind w:left="1132"/>
      <w:contextualSpacing/>
    </w:pPr>
  </w:style>
  <w:style w:type="paragraph" w:styleId="Listafortstt5">
    <w:name w:val="List Continue 5"/>
    <w:basedOn w:val="Normal"/>
    <w:uiPriority w:val="99"/>
    <w:semiHidden/>
    <w:unhideWhenUsed/>
    <w:rsid w:val="0080675C"/>
    <w:pPr>
      <w:spacing w:after="120"/>
      <w:ind w:left="1415"/>
      <w:contextualSpacing/>
    </w:pPr>
  </w:style>
  <w:style w:type="paragraph" w:styleId="Liststycke">
    <w:name w:val="List Paragraph"/>
    <w:basedOn w:val="Normal"/>
    <w:uiPriority w:val="34"/>
    <w:qFormat/>
    <w:rsid w:val="0080675C"/>
    <w:pPr>
      <w:ind w:left="720"/>
      <w:contextualSpacing/>
    </w:pPr>
  </w:style>
  <w:style w:type="paragraph" w:styleId="Litteraturfrteckning">
    <w:name w:val="Bibliography"/>
    <w:basedOn w:val="Normal"/>
    <w:next w:val="Normal"/>
    <w:uiPriority w:val="37"/>
    <w:semiHidden/>
    <w:unhideWhenUsed/>
    <w:rsid w:val="0080675C"/>
  </w:style>
  <w:style w:type="paragraph" w:styleId="Makrotext">
    <w:name w:val="macro"/>
    <w:link w:val="MakrotextChar"/>
    <w:uiPriority w:val="99"/>
    <w:semiHidden/>
    <w:unhideWhenUsed/>
    <w:rsid w:val="00806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0675C"/>
    <w:rPr>
      <w:rFonts w:ascii="Consolas" w:hAnsi="Consolas"/>
      <w:sz w:val="20"/>
      <w:szCs w:val="20"/>
    </w:rPr>
  </w:style>
  <w:style w:type="paragraph" w:styleId="Meddelanderubrik">
    <w:name w:val="Message Header"/>
    <w:basedOn w:val="Normal"/>
    <w:link w:val="MeddelanderubrikChar"/>
    <w:uiPriority w:val="99"/>
    <w:semiHidden/>
    <w:unhideWhenUsed/>
    <w:rsid w:val="008067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0675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80675C"/>
    <w:rPr>
      <w:rFonts w:ascii="Times New Roman" w:hAnsi="Times New Roman" w:cs="Times New Roman"/>
      <w:sz w:val="24"/>
      <w:szCs w:val="24"/>
    </w:rPr>
  </w:style>
  <w:style w:type="paragraph" w:styleId="Normaltindrag">
    <w:name w:val="Normal Indent"/>
    <w:basedOn w:val="Normal"/>
    <w:uiPriority w:val="99"/>
    <w:semiHidden/>
    <w:unhideWhenUsed/>
    <w:rsid w:val="0080675C"/>
    <w:pPr>
      <w:ind w:left="1304"/>
    </w:pPr>
  </w:style>
  <w:style w:type="paragraph" w:styleId="Numreradlista4">
    <w:name w:val="List Number 4"/>
    <w:basedOn w:val="Normal"/>
    <w:uiPriority w:val="99"/>
    <w:semiHidden/>
    <w:unhideWhenUsed/>
    <w:rsid w:val="0080675C"/>
    <w:pPr>
      <w:numPr>
        <w:numId w:val="38"/>
      </w:numPr>
      <w:contextualSpacing/>
    </w:pPr>
  </w:style>
  <w:style w:type="paragraph" w:styleId="Numreradlista5">
    <w:name w:val="List Number 5"/>
    <w:basedOn w:val="Normal"/>
    <w:uiPriority w:val="99"/>
    <w:semiHidden/>
    <w:unhideWhenUsed/>
    <w:rsid w:val="0080675C"/>
    <w:pPr>
      <w:numPr>
        <w:numId w:val="39"/>
      </w:numPr>
      <w:contextualSpacing/>
    </w:pPr>
  </w:style>
  <w:style w:type="paragraph" w:styleId="Oformateradtext">
    <w:name w:val="Plain Text"/>
    <w:basedOn w:val="Normal"/>
    <w:link w:val="OformateradtextChar"/>
    <w:uiPriority w:val="99"/>
    <w:semiHidden/>
    <w:unhideWhenUsed/>
    <w:rsid w:val="0080675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0675C"/>
    <w:rPr>
      <w:rFonts w:ascii="Consolas" w:hAnsi="Consolas"/>
      <w:sz w:val="21"/>
      <w:szCs w:val="21"/>
    </w:rPr>
  </w:style>
  <w:style w:type="paragraph" w:styleId="Punktlista4">
    <w:name w:val="List Bullet 4"/>
    <w:basedOn w:val="Normal"/>
    <w:uiPriority w:val="99"/>
    <w:semiHidden/>
    <w:unhideWhenUsed/>
    <w:rsid w:val="0080675C"/>
    <w:pPr>
      <w:numPr>
        <w:numId w:val="40"/>
      </w:numPr>
      <w:contextualSpacing/>
    </w:pPr>
  </w:style>
  <w:style w:type="paragraph" w:styleId="Punktlista5">
    <w:name w:val="List Bullet 5"/>
    <w:basedOn w:val="Normal"/>
    <w:uiPriority w:val="99"/>
    <w:semiHidden/>
    <w:unhideWhenUsed/>
    <w:rsid w:val="0080675C"/>
    <w:pPr>
      <w:numPr>
        <w:numId w:val="41"/>
      </w:numPr>
      <w:contextualSpacing/>
    </w:pPr>
  </w:style>
  <w:style w:type="character" w:customStyle="1" w:styleId="Rubrik6Char">
    <w:name w:val="Rubrik 6 Char"/>
    <w:basedOn w:val="Standardstycketeckensnitt"/>
    <w:link w:val="Rubrik6"/>
    <w:uiPriority w:val="9"/>
    <w:semiHidden/>
    <w:rsid w:val="0080675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0675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0675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0675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0675C"/>
    <w:pPr>
      <w:spacing w:after="0" w:line="240" w:lineRule="auto"/>
      <w:ind w:left="4252"/>
    </w:pPr>
  </w:style>
  <w:style w:type="character" w:customStyle="1" w:styleId="SignaturChar">
    <w:name w:val="Signatur Char"/>
    <w:basedOn w:val="Standardstycketeckensnitt"/>
    <w:link w:val="Signatur"/>
    <w:uiPriority w:val="99"/>
    <w:semiHidden/>
    <w:rsid w:val="0080675C"/>
  </w:style>
  <w:style w:type="paragraph" w:styleId="Slutkommentar">
    <w:name w:val="endnote text"/>
    <w:basedOn w:val="Normal"/>
    <w:link w:val="SlutkommentarChar"/>
    <w:uiPriority w:val="99"/>
    <w:semiHidden/>
    <w:unhideWhenUsed/>
    <w:rsid w:val="0080675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0675C"/>
    <w:rPr>
      <w:sz w:val="20"/>
      <w:szCs w:val="20"/>
    </w:rPr>
  </w:style>
  <w:style w:type="paragraph" w:styleId="Starktcitat">
    <w:name w:val="Intense Quote"/>
    <w:basedOn w:val="Normal"/>
    <w:next w:val="Normal"/>
    <w:link w:val="StarktcitatChar"/>
    <w:uiPriority w:val="30"/>
    <w:qFormat/>
    <w:rsid w:val="0080675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80675C"/>
    <w:rPr>
      <w:b/>
      <w:bCs/>
      <w:i/>
      <w:iCs/>
      <w:color w:val="1A3050" w:themeColor="accent1"/>
    </w:rPr>
  </w:style>
  <w:style w:type="paragraph" w:styleId="Underrubrik">
    <w:name w:val="Subtitle"/>
    <w:basedOn w:val="Normal"/>
    <w:next w:val="Normal"/>
    <w:link w:val="UnderrubrikChar"/>
    <w:uiPriority w:val="11"/>
    <w:semiHidden/>
    <w:qFormat/>
    <w:rsid w:val="0080675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0675C"/>
    <w:rPr>
      <w:rFonts w:asciiTheme="majorHAnsi" w:eastAsiaTheme="majorEastAsia" w:hAnsiTheme="majorHAnsi" w:cstheme="majorBidi"/>
      <w:i/>
      <w:iCs/>
      <w:color w:val="1A3050"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0675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067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0675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067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8067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675C"/>
    <w:rPr>
      <w:rFonts w:ascii="Tahoma" w:hAnsi="Tahoma" w:cs="Tahoma"/>
      <w:sz w:val="16"/>
      <w:szCs w:val="16"/>
    </w:rPr>
  </w:style>
  <w:style w:type="paragraph" w:styleId="Adress-brev">
    <w:name w:val="envelope address"/>
    <w:basedOn w:val="Normal"/>
    <w:uiPriority w:val="99"/>
    <w:semiHidden/>
    <w:unhideWhenUsed/>
    <w:rsid w:val="0080675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0675C"/>
    <w:pPr>
      <w:spacing w:after="0" w:line="240" w:lineRule="auto"/>
    </w:pPr>
  </w:style>
  <w:style w:type="character" w:customStyle="1" w:styleId="AnteckningsrubrikChar">
    <w:name w:val="Anteckningsrubrik Char"/>
    <w:basedOn w:val="Standardstycketeckensnitt"/>
    <w:link w:val="Anteckningsrubrik"/>
    <w:uiPriority w:val="99"/>
    <w:semiHidden/>
    <w:rsid w:val="0080675C"/>
  </w:style>
  <w:style w:type="paragraph" w:styleId="Avslutandetext">
    <w:name w:val="Closing"/>
    <w:basedOn w:val="Normal"/>
    <w:link w:val="AvslutandetextChar"/>
    <w:uiPriority w:val="99"/>
    <w:semiHidden/>
    <w:unhideWhenUsed/>
    <w:rsid w:val="0080675C"/>
    <w:pPr>
      <w:spacing w:after="0" w:line="240" w:lineRule="auto"/>
      <w:ind w:left="4252"/>
    </w:pPr>
  </w:style>
  <w:style w:type="character" w:customStyle="1" w:styleId="AvslutandetextChar">
    <w:name w:val="Avslutande text Char"/>
    <w:basedOn w:val="Standardstycketeckensnitt"/>
    <w:link w:val="Avslutandetext"/>
    <w:uiPriority w:val="99"/>
    <w:semiHidden/>
    <w:rsid w:val="0080675C"/>
  </w:style>
  <w:style w:type="paragraph" w:styleId="Avsndaradress-brev">
    <w:name w:val="envelope return"/>
    <w:basedOn w:val="Normal"/>
    <w:uiPriority w:val="99"/>
    <w:semiHidden/>
    <w:unhideWhenUsed/>
    <w:rsid w:val="0080675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0675C"/>
    <w:pPr>
      <w:spacing w:after="120" w:line="480" w:lineRule="auto"/>
    </w:pPr>
  </w:style>
  <w:style w:type="character" w:customStyle="1" w:styleId="Brdtext2Char">
    <w:name w:val="Brödtext 2 Char"/>
    <w:basedOn w:val="Standardstycketeckensnitt"/>
    <w:link w:val="Brdtext2"/>
    <w:uiPriority w:val="99"/>
    <w:semiHidden/>
    <w:rsid w:val="0080675C"/>
  </w:style>
  <w:style w:type="paragraph" w:styleId="Brdtext3">
    <w:name w:val="Body Text 3"/>
    <w:basedOn w:val="Normal"/>
    <w:link w:val="Brdtext3Char"/>
    <w:uiPriority w:val="99"/>
    <w:semiHidden/>
    <w:unhideWhenUsed/>
    <w:rsid w:val="0080675C"/>
    <w:pPr>
      <w:spacing w:after="120"/>
    </w:pPr>
    <w:rPr>
      <w:sz w:val="16"/>
      <w:szCs w:val="16"/>
    </w:rPr>
  </w:style>
  <w:style w:type="character" w:customStyle="1" w:styleId="Brdtext3Char">
    <w:name w:val="Brödtext 3 Char"/>
    <w:basedOn w:val="Standardstycketeckensnitt"/>
    <w:link w:val="Brdtext3"/>
    <w:uiPriority w:val="99"/>
    <w:semiHidden/>
    <w:rsid w:val="0080675C"/>
    <w:rPr>
      <w:sz w:val="16"/>
      <w:szCs w:val="16"/>
    </w:rPr>
  </w:style>
  <w:style w:type="paragraph" w:styleId="Brdtextmedfrstaindrag">
    <w:name w:val="Body Text First Indent"/>
    <w:basedOn w:val="Brdtext"/>
    <w:link w:val="BrdtextmedfrstaindragChar"/>
    <w:uiPriority w:val="99"/>
    <w:semiHidden/>
    <w:unhideWhenUsed/>
    <w:rsid w:val="0080675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0675C"/>
  </w:style>
  <w:style w:type="paragraph" w:styleId="Brdtextmedfrstaindrag2">
    <w:name w:val="Body Text First Indent 2"/>
    <w:basedOn w:val="Brdtextmedindrag"/>
    <w:link w:val="Brdtextmedfrstaindrag2Char"/>
    <w:uiPriority w:val="99"/>
    <w:semiHidden/>
    <w:unhideWhenUsed/>
    <w:rsid w:val="0080675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0675C"/>
  </w:style>
  <w:style w:type="paragraph" w:styleId="Brdtextmedindrag2">
    <w:name w:val="Body Text Indent 2"/>
    <w:basedOn w:val="Normal"/>
    <w:link w:val="Brdtextmedindrag2Char"/>
    <w:uiPriority w:val="99"/>
    <w:semiHidden/>
    <w:unhideWhenUsed/>
    <w:rsid w:val="0080675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0675C"/>
  </w:style>
  <w:style w:type="paragraph" w:styleId="Brdtextmedindrag3">
    <w:name w:val="Body Text Indent 3"/>
    <w:basedOn w:val="Normal"/>
    <w:link w:val="Brdtextmedindrag3Char"/>
    <w:uiPriority w:val="99"/>
    <w:semiHidden/>
    <w:unhideWhenUsed/>
    <w:rsid w:val="0080675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0675C"/>
    <w:rPr>
      <w:sz w:val="16"/>
      <w:szCs w:val="16"/>
    </w:rPr>
  </w:style>
  <w:style w:type="paragraph" w:styleId="Citat">
    <w:name w:val="Quote"/>
    <w:basedOn w:val="Normal"/>
    <w:next w:val="Normal"/>
    <w:link w:val="CitatChar"/>
    <w:uiPriority w:val="29"/>
    <w:qFormat/>
    <w:rsid w:val="0080675C"/>
    <w:rPr>
      <w:i/>
      <w:iCs/>
      <w:color w:val="000000" w:themeColor="text1"/>
    </w:rPr>
  </w:style>
  <w:style w:type="character" w:customStyle="1" w:styleId="CitatChar">
    <w:name w:val="Citat Char"/>
    <w:basedOn w:val="Standardstycketeckensnitt"/>
    <w:link w:val="Citat"/>
    <w:uiPriority w:val="29"/>
    <w:rsid w:val="0080675C"/>
    <w:rPr>
      <w:i/>
      <w:iCs/>
      <w:color w:val="000000" w:themeColor="text1"/>
    </w:rPr>
  </w:style>
  <w:style w:type="paragraph" w:styleId="Citatfrteckning">
    <w:name w:val="table of authorities"/>
    <w:basedOn w:val="Normal"/>
    <w:next w:val="Normal"/>
    <w:uiPriority w:val="99"/>
    <w:semiHidden/>
    <w:unhideWhenUsed/>
    <w:rsid w:val="0080675C"/>
    <w:pPr>
      <w:spacing w:after="0"/>
      <w:ind w:left="250" w:hanging="250"/>
    </w:pPr>
  </w:style>
  <w:style w:type="paragraph" w:styleId="Citatfrteckningsrubrik">
    <w:name w:val="toa heading"/>
    <w:basedOn w:val="Normal"/>
    <w:next w:val="Normal"/>
    <w:uiPriority w:val="99"/>
    <w:semiHidden/>
    <w:unhideWhenUsed/>
    <w:rsid w:val="0080675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0675C"/>
  </w:style>
  <w:style w:type="character" w:customStyle="1" w:styleId="DatumChar">
    <w:name w:val="Datum Char"/>
    <w:basedOn w:val="Standardstycketeckensnitt"/>
    <w:link w:val="Datum"/>
    <w:uiPriority w:val="99"/>
    <w:semiHidden/>
    <w:rsid w:val="0080675C"/>
  </w:style>
  <w:style w:type="paragraph" w:styleId="Dokumentversikt">
    <w:name w:val="Document Map"/>
    <w:basedOn w:val="Normal"/>
    <w:link w:val="DokumentversiktChar"/>
    <w:uiPriority w:val="99"/>
    <w:semiHidden/>
    <w:unhideWhenUsed/>
    <w:rsid w:val="0080675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0675C"/>
    <w:rPr>
      <w:rFonts w:ascii="Tahoma" w:hAnsi="Tahoma" w:cs="Tahoma"/>
      <w:sz w:val="16"/>
      <w:szCs w:val="16"/>
    </w:rPr>
  </w:style>
  <w:style w:type="paragraph" w:styleId="E-postsignatur">
    <w:name w:val="E-mail Signature"/>
    <w:basedOn w:val="Normal"/>
    <w:link w:val="E-postsignaturChar"/>
    <w:uiPriority w:val="99"/>
    <w:semiHidden/>
    <w:unhideWhenUsed/>
    <w:rsid w:val="0080675C"/>
    <w:pPr>
      <w:spacing w:after="0" w:line="240" w:lineRule="auto"/>
    </w:pPr>
  </w:style>
  <w:style w:type="character" w:customStyle="1" w:styleId="E-postsignaturChar">
    <w:name w:val="E-postsignatur Char"/>
    <w:basedOn w:val="Standardstycketeckensnitt"/>
    <w:link w:val="E-postsignatur"/>
    <w:uiPriority w:val="99"/>
    <w:semiHidden/>
    <w:rsid w:val="0080675C"/>
  </w:style>
  <w:style w:type="paragraph" w:styleId="Figurfrteckning">
    <w:name w:val="table of figures"/>
    <w:basedOn w:val="Normal"/>
    <w:next w:val="Normal"/>
    <w:uiPriority w:val="99"/>
    <w:semiHidden/>
    <w:unhideWhenUsed/>
    <w:rsid w:val="0080675C"/>
    <w:pPr>
      <w:spacing w:after="0"/>
    </w:pPr>
  </w:style>
  <w:style w:type="paragraph" w:styleId="HTML-adress">
    <w:name w:val="HTML Address"/>
    <w:basedOn w:val="Normal"/>
    <w:link w:val="HTML-adressChar"/>
    <w:uiPriority w:val="99"/>
    <w:semiHidden/>
    <w:unhideWhenUsed/>
    <w:rsid w:val="0080675C"/>
    <w:pPr>
      <w:spacing w:after="0" w:line="240" w:lineRule="auto"/>
    </w:pPr>
    <w:rPr>
      <w:i/>
      <w:iCs/>
    </w:rPr>
  </w:style>
  <w:style w:type="character" w:customStyle="1" w:styleId="HTML-adressChar">
    <w:name w:val="HTML - adress Char"/>
    <w:basedOn w:val="Standardstycketeckensnitt"/>
    <w:link w:val="HTML-adress"/>
    <w:uiPriority w:val="99"/>
    <w:semiHidden/>
    <w:rsid w:val="0080675C"/>
    <w:rPr>
      <w:i/>
      <w:iCs/>
    </w:rPr>
  </w:style>
  <w:style w:type="paragraph" w:styleId="HTML-frformaterad">
    <w:name w:val="HTML Preformatted"/>
    <w:basedOn w:val="Normal"/>
    <w:link w:val="HTML-frformateradChar"/>
    <w:uiPriority w:val="99"/>
    <w:semiHidden/>
    <w:unhideWhenUsed/>
    <w:rsid w:val="0080675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0675C"/>
    <w:rPr>
      <w:rFonts w:ascii="Consolas" w:hAnsi="Consolas"/>
      <w:sz w:val="20"/>
      <w:szCs w:val="20"/>
    </w:rPr>
  </w:style>
  <w:style w:type="paragraph" w:styleId="Index1">
    <w:name w:val="index 1"/>
    <w:basedOn w:val="Normal"/>
    <w:next w:val="Normal"/>
    <w:autoRedefine/>
    <w:uiPriority w:val="99"/>
    <w:semiHidden/>
    <w:unhideWhenUsed/>
    <w:rsid w:val="0080675C"/>
    <w:pPr>
      <w:spacing w:after="0" w:line="240" w:lineRule="auto"/>
      <w:ind w:left="250" w:hanging="250"/>
    </w:pPr>
  </w:style>
  <w:style w:type="paragraph" w:styleId="Index2">
    <w:name w:val="index 2"/>
    <w:basedOn w:val="Normal"/>
    <w:next w:val="Normal"/>
    <w:autoRedefine/>
    <w:uiPriority w:val="99"/>
    <w:semiHidden/>
    <w:unhideWhenUsed/>
    <w:rsid w:val="0080675C"/>
    <w:pPr>
      <w:spacing w:after="0" w:line="240" w:lineRule="auto"/>
      <w:ind w:left="500" w:hanging="250"/>
    </w:pPr>
  </w:style>
  <w:style w:type="paragraph" w:styleId="Index3">
    <w:name w:val="index 3"/>
    <w:basedOn w:val="Normal"/>
    <w:next w:val="Normal"/>
    <w:autoRedefine/>
    <w:uiPriority w:val="99"/>
    <w:semiHidden/>
    <w:unhideWhenUsed/>
    <w:rsid w:val="0080675C"/>
    <w:pPr>
      <w:spacing w:after="0" w:line="240" w:lineRule="auto"/>
      <w:ind w:left="750" w:hanging="250"/>
    </w:pPr>
  </w:style>
  <w:style w:type="paragraph" w:styleId="Index4">
    <w:name w:val="index 4"/>
    <w:basedOn w:val="Normal"/>
    <w:next w:val="Normal"/>
    <w:autoRedefine/>
    <w:uiPriority w:val="99"/>
    <w:semiHidden/>
    <w:unhideWhenUsed/>
    <w:rsid w:val="0080675C"/>
    <w:pPr>
      <w:spacing w:after="0" w:line="240" w:lineRule="auto"/>
      <w:ind w:left="1000" w:hanging="250"/>
    </w:pPr>
  </w:style>
  <w:style w:type="paragraph" w:styleId="Index5">
    <w:name w:val="index 5"/>
    <w:basedOn w:val="Normal"/>
    <w:next w:val="Normal"/>
    <w:autoRedefine/>
    <w:uiPriority w:val="99"/>
    <w:semiHidden/>
    <w:unhideWhenUsed/>
    <w:rsid w:val="0080675C"/>
    <w:pPr>
      <w:spacing w:after="0" w:line="240" w:lineRule="auto"/>
      <w:ind w:left="1250" w:hanging="250"/>
    </w:pPr>
  </w:style>
  <w:style w:type="paragraph" w:styleId="Index6">
    <w:name w:val="index 6"/>
    <w:basedOn w:val="Normal"/>
    <w:next w:val="Normal"/>
    <w:autoRedefine/>
    <w:uiPriority w:val="99"/>
    <w:semiHidden/>
    <w:unhideWhenUsed/>
    <w:rsid w:val="0080675C"/>
    <w:pPr>
      <w:spacing w:after="0" w:line="240" w:lineRule="auto"/>
      <w:ind w:left="1500" w:hanging="250"/>
    </w:pPr>
  </w:style>
  <w:style w:type="paragraph" w:styleId="Index7">
    <w:name w:val="index 7"/>
    <w:basedOn w:val="Normal"/>
    <w:next w:val="Normal"/>
    <w:autoRedefine/>
    <w:uiPriority w:val="99"/>
    <w:semiHidden/>
    <w:unhideWhenUsed/>
    <w:rsid w:val="0080675C"/>
    <w:pPr>
      <w:spacing w:after="0" w:line="240" w:lineRule="auto"/>
      <w:ind w:left="1750" w:hanging="250"/>
    </w:pPr>
  </w:style>
  <w:style w:type="paragraph" w:styleId="Index8">
    <w:name w:val="index 8"/>
    <w:basedOn w:val="Normal"/>
    <w:next w:val="Normal"/>
    <w:autoRedefine/>
    <w:uiPriority w:val="99"/>
    <w:semiHidden/>
    <w:unhideWhenUsed/>
    <w:rsid w:val="0080675C"/>
    <w:pPr>
      <w:spacing w:after="0" w:line="240" w:lineRule="auto"/>
      <w:ind w:left="2000" w:hanging="250"/>
    </w:pPr>
  </w:style>
  <w:style w:type="paragraph" w:styleId="Index9">
    <w:name w:val="index 9"/>
    <w:basedOn w:val="Normal"/>
    <w:next w:val="Normal"/>
    <w:autoRedefine/>
    <w:uiPriority w:val="99"/>
    <w:semiHidden/>
    <w:unhideWhenUsed/>
    <w:rsid w:val="0080675C"/>
    <w:pPr>
      <w:spacing w:after="0" w:line="240" w:lineRule="auto"/>
      <w:ind w:left="2250" w:hanging="250"/>
    </w:pPr>
  </w:style>
  <w:style w:type="paragraph" w:styleId="Indexrubrik">
    <w:name w:val="index heading"/>
    <w:basedOn w:val="Normal"/>
    <w:next w:val="Index1"/>
    <w:uiPriority w:val="99"/>
    <w:semiHidden/>
    <w:unhideWhenUsed/>
    <w:rsid w:val="0080675C"/>
    <w:rPr>
      <w:rFonts w:asciiTheme="majorHAnsi" w:eastAsiaTheme="majorEastAsia" w:hAnsiTheme="majorHAnsi" w:cstheme="majorBidi"/>
      <w:b/>
      <w:bCs/>
    </w:rPr>
  </w:style>
  <w:style w:type="paragraph" w:styleId="Indragetstycke">
    <w:name w:val="Block Text"/>
    <w:basedOn w:val="Normal"/>
    <w:uiPriority w:val="99"/>
    <w:semiHidden/>
    <w:unhideWhenUsed/>
    <w:rsid w:val="0080675C"/>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80675C"/>
    <w:pPr>
      <w:spacing w:after="0" w:line="240" w:lineRule="auto"/>
    </w:pPr>
  </w:style>
  <w:style w:type="paragraph" w:styleId="Inledning">
    <w:name w:val="Salutation"/>
    <w:basedOn w:val="Normal"/>
    <w:next w:val="Normal"/>
    <w:link w:val="InledningChar"/>
    <w:uiPriority w:val="99"/>
    <w:semiHidden/>
    <w:unhideWhenUsed/>
    <w:rsid w:val="0080675C"/>
  </w:style>
  <w:style w:type="character" w:customStyle="1" w:styleId="InledningChar">
    <w:name w:val="Inledning Char"/>
    <w:basedOn w:val="Standardstycketeckensnitt"/>
    <w:link w:val="Inledning"/>
    <w:uiPriority w:val="99"/>
    <w:semiHidden/>
    <w:rsid w:val="0080675C"/>
  </w:style>
  <w:style w:type="paragraph" w:styleId="Innehll4">
    <w:name w:val="toc 4"/>
    <w:basedOn w:val="Normal"/>
    <w:next w:val="Normal"/>
    <w:autoRedefine/>
    <w:uiPriority w:val="39"/>
    <w:semiHidden/>
    <w:unhideWhenUsed/>
    <w:rsid w:val="0080675C"/>
    <w:pPr>
      <w:spacing w:after="100"/>
      <w:ind w:left="750"/>
    </w:pPr>
  </w:style>
  <w:style w:type="paragraph" w:styleId="Innehll5">
    <w:name w:val="toc 5"/>
    <w:basedOn w:val="Normal"/>
    <w:next w:val="Normal"/>
    <w:autoRedefine/>
    <w:uiPriority w:val="39"/>
    <w:semiHidden/>
    <w:unhideWhenUsed/>
    <w:rsid w:val="0080675C"/>
    <w:pPr>
      <w:spacing w:after="100"/>
      <w:ind w:left="1000"/>
    </w:pPr>
  </w:style>
  <w:style w:type="paragraph" w:styleId="Innehll6">
    <w:name w:val="toc 6"/>
    <w:basedOn w:val="Normal"/>
    <w:next w:val="Normal"/>
    <w:autoRedefine/>
    <w:uiPriority w:val="39"/>
    <w:semiHidden/>
    <w:unhideWhenUsed/>
    <w:rsid w:val="0080675C"/>
    <w:pPr>
      <w:spacing w:after="100"/>
      <w:ind w:left="1250"/>
    </w:pPr>
  </w:style>
  <w:style w:type="paragraph" w:styleId="Innehll7">
    <w:name w:val="toc 7"/>
    <w:basedOn w:val="Normal"/>
    <w:next w:val="Normal"/>
    <w:autoRedefine/>
    <w:uiPriority w:val="39"/>
    <w:semiHidden/>
    <w:unhideWhenUsed/>
    <w:rsid w:val="0080675C"/>
    <w:pPr>
      <w:spacing w:after="100"/>
      <w:ind w:left="1500"/>
    </w:pPr>
  </w:style>
  <w:style w:type="paragraph" w:styleId="Innehll8">
    <w:name w:val="toc 8"/>
    <w:basedOn w:val="Normal"/>
    <w:next w:val="Normal"/>
    <w:autoRedefine/>
    <w:uiPriority w:val="39"/>
    <w:semiHidden/>
    <w:unhideWhenUsed/>
    <w:rsid w:val="0080675C"/>
    <w:pPr>
      <w:spacing w:after="100"/>
      <w:ind w:left="1750"/>
    </w:pPr>
  </w:style>
  <w:style w:type="paragraph" w:styleId="Innehll9">
    <w:name w:val="toc 9"/>
    <w:basedOn w:val="Normal"/>
    <w:next w:val="Normal"/>
    <w:autoRedefine/>
    <w:uiPriority w:val="39"/>
    <w:semiHidden/>
    <w:unhideWhenUsed/>
    <w:rsid w:val="0080675C"/>
    <w:pPr>
      <w:spacing w:after="100"/>
      <w:ind w:left="2000"/>
    </w:pPr>
  </w:style>
  <w:style w:type="paragraph" w:styleId="Kommentarer">
    <w:name w:val="annotation text"/>
    <w:basedOn w:val="Normal"/>
    <w:link w:val="KommentarerChar"/>
    <w:uiPriority w:val="99"/>
    <w:semiHidden/>
    <w:unhideWhenUsed/>
    <w:rsid w:val="0080675C"/>
    <w:pPr>
      <w:spacing w:line="240" w:lineRule="auto"/>
    </w:pPr>
    <w:rPr>
      <w:sz w:val="20"/>
      <w:szCs w:val="20"/>
    </w:rPr>
  </w:style>
  <w:style w:type="character" w:customStyle="1" w:styleId="KommentarerChar">
    <w:name w:val="Kommentarer Char"/>
    <w:basedOn w:val="Standardstycketeckensnitt"/>
    <w:link w:val="Kommentarer"/>
    <w:uiPriority w:val="99"/>
    <w:semiHidden/>
    <w:rsid w:val="0080675C"/>
    <w:rPr>
      <w:sz w:val="20"/>
      <w:szCs w:val="20"/>
    </w:rPr>
  </w:style>
  <w:style w:type="paragraph" w:styleId="Kommentarsmne">
    <w:name w:val="annotation subject"/>
    <w:basedOn w:val="Kommentarer"/>
    <w:next w:val="Kommentarer"/>
    <w:link w:val="KommentarsmneChar"/>
    <w:uiPriority w:val="99"/>
    <w:semiHidden/>
    <w:unhideWhenUsed/>
    <w:rsid w:val="0080675C"/>
    <w:rPr>
      <w:b/>
      <w:bCs/>
    </w:rPr>
  </w:style>
  <w:style w:type="character" w:customStyle="1" w:styleId="KommentarsmneChar">
    <w:name w:val="Kommentarsämne Char"/>
    <w:basedOn w:val="KommentarerChar"/>
    <w:link w:val="Kommentarsmne"/>
    <w:uiPriority w:val="99"/>
    <w:semiHidden/>
    <w:rsid w:val="0080675C"/>
    <w:rPr>
      <w:b/>
      <w:bCs/>
      <w:sz w:val="20"/>
      <w:szCs w:val="20"/>
    </w:rPr>
  </w:style>
  <w:style w:type="paragraph" w:styleId="Lista">
    <w:name w:val="List"/>
    <w:basedOn w:val="Normal"/>
    <w:uiPriority w:val="99"/>
    <w:semiHidden/>
    <w:unhideWhenUsed/>
    <w:rsid w:val="0080675C"/>
    <w:pPr>
      <w:ind w:left="283" w:hanging="283"/>
      <w:contextualSpacing/>
    </w:pPr>
  </w:style>
  <w:style w:type="paragraph" w:styleId="Lista2">
    <w:name w:val="List 2"/>
    <w:basedOn w:val="Normal"/>
    <w:uiPriority w:val="99"/>
    <w:semiHidden/>
    <w:unhideWhenUsed/>
    <w:rsid w:val="0080675C"/>
    <w:pPr>
      <w:ind w:left="566" w:hanging="283"/>
      <w:contextualSpacing/>
    </w:pPr>
  </w:style>
  <w:style w:type="paragraph" w:styleId="Lista3">
    <w:name w:val="List 3"/>
    <w:basedOn w:val="Normal"/>
    <w:uiPriority w:val="99"/>
    <w:semiHidden/>
    <w:unhideWhenUsed/>
    <w:rsid w:val="0080675C"/>
    <w:pPr>
      <w:ind w:left="849" w:hanging="283"/>
      <w:contextualSpacing/>
    </w:pPr>
  </w:style>
  <w:style w:type="paragraph" w:styleId="Lista4">
    <w:name w:val="List 4"/>
    <w:basedOn w:val="Normal"/>
    <w:uiPriority w:val="99"/>
    <w:semiHidden/>
    <w:unhideWhenUsed/>
    <w:rsid w:val="0080675C"/>
    <w:pPr>
      <w:ind w:left="1132" w:hanging="283"/>
      <w:contextualSpacing/>
    </w:pPr>
  </w:style>
  <w:style w:type="paragraph" w:styleId="Lista5">
    <w:name w:val="List 5"/>
    <w:basedOn w:val="Normal"/>
    <w:uiPriority w:val="99"/>
    <w:semiHidden/>
    <w:unhideWhenUsed/>
    <w:rsid w:val="0080675C"/>
    <w:pPr>
      <w:ind w:left="1415" w:hanging="283"/>
      <w:contextualSpacing/>
    </w:pPr>
  </w:style>
  <w:style w:type="paragraph" w:styleId="Listafortstt">
    <w:name w:val="List Continue"/>
    <w:basedOn w:val="Normal"/>
    <w:uiPriority w:val="99"/>
    <w:semiHidden/>
    <w:unhideWhenUsed/>
    <w:rsid w:val="0080675C"/>
    <w:pPr>
      <w:spacing w:after="120"/>
      <w:ind w:left="283"/>
      <w:contextualSpacing/>
    </w:pPr>
  </w:style>
  <w:style w:type="paragraph" w:styleId="Listafortstt2">
    <w:name w:val="List Continue 2"/>
    <w:basedOn w:val="Normal"/>
    <w:uiPriority w:val="99"/>
    <w:semiHidden/>
    <w:unhideWhenUsed/>
    <w:rsid w:val="0080675C"/>
    <w:pPr>
      <w:spacing w:after="120"/>
      <w:ind w:left="566"/>
      <w:contextualSpacing/>
    </w:pPr>
  </w:style>
  <w:style w:type="paragraph" w:styleId="Listafortstt3">
    <w:name w:val="List Continue 3"/>
    <w:basedOn w:val="Normal"/>
    <w:uiPriority w:val="99"/>
    <w:semiHidden/>
    <w:unhideWhenUsed/>
    <w:rsid w:val="0080675C"/>
    <w:pPr>
      <w:spacing w:after="120"/>
      <w:ind w:left="849"/>
      <w:contextualSpacing/>
    </w:pPr>
  </w:style>
  <w:style w:type="paragraph" w:styleId="Listafortstt4">
    <w:name w:val="List Continue 4"/>
    <w:basedOn w:val="Normal"/>
    <w:uiPriority w:val="99"/>
    <w:semiHidden/>
    <w:unhideWhenUsed/>
    <w:rsid w:val="0080675C"/>
    <w:pPr>
      <w:spacing w:after="120"/>
      <w:ind w:left="1132"/>
      <w:contextualSpacing/>
    </w:pPr>
  </w:style>
  <w:style w:type="paragraph" w:styleId="Listafortstt5">
    <w:name w:val="List Continue 5"/>
    <w:basedOn w:val="Normal"/>
    <w:uiPriority w:val="99"/>
    <w:semiHidden/>
    <w:unhideWhenUsed/>
    <w:rsid w:val="0080675C"/>
    <w:pPr>
      <w:spacing w:after="120"/>
      <w:ind w:left="1415"/>
      <w:contextualSpacing/>
    </w:pPr>
  </w:style>
  <w:style w:type="paragraph" w:styleId="Liststycke">
    <w:name w:val="List Paragraph"/>
    <w:basedOn w:val="Normal"/>
    <w:uiPriority w:val="34"/>
    <w:qFormat/>
    <w:rsid w:val="0080675C"/>
    <w:pPr>
      <w:ind w:left="720"/>
      <w:contextualSpacing/>
    </w:pPr>
  </w:style>
  <w:style w:type="paragraph" w:styleId="Litteraturfrteckning">
    <w:name w:val="Bibliography"/>
    <w:basedOn w:val="Normal"/>
    <w:next w:val="Normal"/>
    <w:uiPriority w:val="37"/>
    <w:semiHidden/>
    <w:unhideWhenUsed/>
    <w:rsid w:val="0080675C"/>
  </w:style>
  <w:style w:type="paragraph" w:styleId="Makrotext">
    <w:name w:val="macro"/>
    <w:link w:val="MakrotextChar"/>
    <w:uiPriority w:val="99"/>
    <w:semiHidden/>
    <w:unhideWhenUsed/>
    <w:rsid w:val="00806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0675C"/>
    <w:rPr>
      <w:rFonts w:ascii="Consolas" w:hAnsi="Consolas"/>
      <w:sz w:val="20"/>
      <w:szCs w:val="20"/>
    </w:rPr>
  </w:style>
  <w:style w:type="paragraph" w:styleId="Meddelanderubrik">
    <w:name w:val="Message Header"/>
    <w:basedOn w:val="Normal"/>
    <w:link w:val="MeddelanderubrikChar"/>
    <w:uiPriority w:val="99"/>
    <w:semiHidden/>
    <w:unhideWhenUsed/>
    <w:rsid w:val="008067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0675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80675C"/>
    <w:rPr>
      <w:rFonts w:ascii="Times New Roman" w:hAnsi="Times New Roman" w:cs="Times New Roman"/>
      <w:sz w:val="24"/>
      <w:szCs w:val="24"/>
    </w:rPr>
  </w:style>
  <w:style w:type="paragraph" w:styleId="Normaltindrag">
    <w:name w:val="Normal Indent"/>
    <w:basedOn w:val="Normal"/>
    <w:uiPriority w:val="99"/>
    <w:semiHidden/>
    <w:unhideWhenUsed/>
    <w:rsid w:val="0080675C"/>
    <w:pPr>
      <w:ind w:left="1304"/>
    </w:pPr>
  </w:style>
  <w:style w:type="paragraph" w:styleId="Numreradlista4">
    <w:name w:val="List Number 4"/>
    <w:basedOn w:val="Normal"/>
    <w:uiPriority w:val="99"/>
    <w:semiHidden/>
    <w:unhideWhenUsed/>
    <w:rsid w:val="0080675C"/>
    <w:pPr>
      <w:numPr>
        <w:numId w:val="38"/>
      </w:numPr>
      <w:contextualSpacing/>
    </w:pPr>
  </w:style>
  <w:style w:type="paragraph" w:styleId="Numreradlista5">
    <w:name w:val="List Number 5"/>
    <w:basedOn w:val="Normal"/>
    <w:uiPriority w:val="99"/>
    <w:semiHidden/>
    <w:unhideWhenUsed/>
    <w:rsid w:val="0080675C"/>
    <w:pPr>
      <w:numPr>
        <w:numId w:val="39"/>
      </w:numPr>
      <w:contextualSpacing/>
    </w:pPr>
  </w:style>
  <w:style w:type="paragraph" w:styleId="Oformateradtext">
    <w:name w:val="Plain Text"/>
    <w:basedOn w:val="Normal"/>
    <w:link w:val="OformateradtextChar"/>
    <w:uiPriority w:val="99"/>
    <w:semiHidden/>
    <w:unhideWhenUsed/>
    <w:rsid w:val="0080675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0675C"/>
    <w:rPr>
      <w:rFonts w:ascii="Consolas" w:hAnsi="Consolas"/>
      <w:sz w:val="21"/>
      <w:szCs w:val="21"/>
    </w:rPr>
  </w:style>
  <w:style w:type="paragraph" w:styleId="Punktlista4">
    <w:name w:val="List Bullet 4"/>
    <w:basedOn w:val="Normal"/>
    <w:uiPriority w:val="99"/>
    <w:semiHidden/>
    <w:unhideWhenUsed/>
    <w:rsid w:val="0080675C"/>
    <w:pPr>
      <w:numPr>
        <w:numId w:val="40"/>
      </w:numPr>
      <w:contextualSpacing/>
    </w:pPr>
  </w:style>
  <w:style w:type="paragraph" w:styleId="Punktlista5">
    <w:name w:val="List Bullet 5"/>
    <w:basedOn w:val="Normal"/>
    <w:uiPriority w:val="99"/>
    <w:semiHidden/>
    <w:unhideWhenUsed/>
    <w:rsid w:val="0080675C"/>
    <w:pPr>
      <w:numPr>
        <w:numId w:val="41"/>
      </w:numPr>
      <w:contextualSpacing/>
    </w:pPr>
  </w:style>
  <w:style w:type="character" w:customStyle="1" w:styleId="Rubrik6Char">
    <w:name w:val="Rubrik 6 Char"/>
    <w:basedOn w:val="Standardstycketeckensnitt"/>
    <w:link w:val="Rubrik6"/>
    <w:uiPriority w:val="9"/>
    <w:semiHidden/>
    <w:rsid w:val="0080675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0675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0675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0675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0675C"/>
    <w:pPr>
      <w:spacing w:after="0" w:line="240" w:lineRule="auto"/>
      <w:ind w:left="4252"/>
    </w:pPr>
  </w:style>
  <w:style w:type="character" w:customStyle="1" w:styleId="SignaturChar">
    <w:name w:val="Signatur Char"/>
    <w:basedOn w:val="Standardstycketeckensnitt"/>
    <w:link w:val="Signatur"/>
    <w:uiPriority w:val="99"/>
    <w:semiHidden/>
    <w:rsid w:val="0080675C"/>
  </w:style>
  <w:style w:type="paragraph" w:styleId="Slutkommentar">
    <w:name w:val="endnote text"/>
    <w:basedOn w:val="Normal"/>
    <w:link w:val="SlutkommentarChar"/>
    <w:uiPriority w:val="99"/>
    <w:semiHidden/>
    <w:unhideWhenUsed/>
    <w:rsid w:val="0080675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0675C"/>
    <w:rPr>
      <w:sz w:val="20"/>
      <w:szCs w:val="20"/>
    </w:rPr>
  </w:style>
  <w:style w:type="paragraph" w:styleId="Starktcitat">
    <w:name w:val="Intense Quote"/>
    <w:basedOn w:val="Normal"/>
    <w:next w:val="Normal"/>
    <w:link w:val="StarktcitatChar"/>
    <w:uiPriority w:val="30"/>
    <w:qFormat/>
    <w:rsid w:val="0080675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80675C"/>
    <w:rPr>
      <w:b/>
      <w:bCs/>
      <w:i/>
      <w:iCs/>
      <w:color w:val="1A3050" w:themeColor="accent1"/>
    </w:rPr>
  </w:style>
  <w:style w:type="paragraph" w:styleId="Underrubrik">
    <w:name w:val="Subtitle"/>
    <w:basedOn w:val="Normal"/>
    <w:next w:val="Normal"/>
    <w:link w:val="UnderrubrikChar"/>
    <w:uiPriority w:val="11"/>
    <w:semiHidden/>
    <w:qFormat/>
    <w:rsid w:val="0080675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0675C"/>
    <w:rPr>
      <w:rFonts w:asciiTheme="majorHAnsi" w:eastAsiaTheme="majorEastAsia" w:hAnsiTheme="majorHAnsi" w:cstheme="majorBidi"/>
      <w:i/>
      <w:iCs/>
      <w:color w:val="1A3050"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AA85BD2F124FC1B727DF84B5B77AC0"/>
        <w:category>
          <w:name w:val="Allmänt"/>
          <w:gallery w:val="placeholder"/>
        </w:category>
        <w:types>
          <w:type w:val="bbPlcHdr"/>
        </w:types>
        <w:behaviors>
          <w:behavior w:val="content"/>
        </w:behaviors>
        <w:guid w:val="{6B604B29-E211-488F-9444-C76B778D134E}"/>
      </w:docPartPr>
      <w:docPartBody>
        <w:p w:rsidR="004251EF" w:rsidRDefault="002B2828" w:rsidP="002B2828">
          <w:pPr>
            <w:pStyle w:val="36AA85BD2F124FC1B727DF84B5B77AC0"/>
          </w:pPr>
          <w:r>
            <w:t xml:space="preserve"> </w:t>
          </w:r>
        </w:p>
      </w:docPartBody>
    </w:docPart>
    <w:docPart>
      <w:docPartPr>
        <w:name w:val="6B91228D2D504EE3A3DC24D9FF9E7ADD"/>
        <w:category>
          <w:name w:val="Allmänt"/>
          <w:gallery w:val="placeholder"/>
        </w:category>
        <w:types>
          <w:type w:val="bbPlcHdr"/>
        </w:types>
        <w:behaviors>
          <w:behavior w:val="content"/>
        </w:behaviors>
        <w:guid w:val="{F7580C17-03FA-4D8E-96A1-695120EF0091}"/>
      </w:docPartPr>
      <w:docPartBody>
        <w:p w:rsidR="004251EF" w:rsidRDefault="002B2828" w:rsidP="002B2828">
          <w:pPr>
            <w:pStyle w:val="6B91228D2D504EE3A3DC24D9FF9E7ADD"/>
          </w:pPr>
          <w:r>
            <w:t xml:space="preserve"> </w:t>
          </w:r>
        </w:p>
      </w:docPartBody>
    </w:docPart>
    <w:docPart>
      <w:docPartPr>
        <w:name w:val="9C4DCF166D6646FCAB7066A2A4D2F04E"/>
        <w:category>
          <w:name w:val="Allmänt"/>
          <w:gallery w:val="placeholder"/>
        </w:category>
        <w:types>
          <w:type w:val="bbPlcHdr"/>
        </w:types>
        <w:behaviors>
          <w:behavior w:val="content"/>
        </w:behaviors>
        <w:guid w:val="{A23E9708-34F5-443B-B718-83E629FC96DA}"/>
      </w:docPartPr>
      <w:docPartBody>
        <w:p w:rsidR="004251EF" w:rsidRDefault="002B2828" w:rsidP="002B2828">
          <w:pPr>
            <w:pStyle w:val="9C4DCF166D6646FCAB7066A2A4D2F04E"/>
          </w:pPr>
          <w:r>
            <w:rPr>
              <w:rStyle w:val="Platshllartext"/>
            </w:rPr>
            <w:t xml:space="preserve"> </w:t>
          </w:r>
        </w:p>
      </w:docPartBody>
    </w:docPart>
    <w:docPart>
      <w:docPartPr>
        <w:name w:val="1C4AB8A805A149308F8C21D65A95E2F1"/>
        <w:category>
          <w:name w:val="Allmänt"/>
          <w:gallery w:val="placeholder"/>
        </w:category>
        <w:types>
          <w:type w:val="bbPlcHdr"/>
        </w:types>
        <w:behaviors>
          <w:behavior w:val="content"/>
        </w:behaviors>
        <w:guid w:val="{25AFD565-F8E9-4476-8810-4355B1C0B2EE}"/>
      </w:docPartPr>
      <w:docPartBody>
        <w:p w:rsidR="004251EF" w:rsidRDefault="002B2828" w:rsidP="002B2828">
          <w:pPr>
            <w:pStyle w:val="1C4AB8A805A149308F8C21D65A95E2F1"/>
          </w:pPr>
          <w:r>
            <w:rPr>
              <w:rStyle w:val="Platshllartext"/>
            </w:rPr>
            <w:t xml:space="preserve"> </w:t>
          </w:r>
        </w:p>
      </w:docPartBody>
    </w:docPart>
    <w:docPart>
      <w:docPartPr>
        <w:name w:val="8B2F1246304A49F4A3E58D3986D4E42B"/>
        <w:category>
          <w:name w:val="Allmänt"/>
          <w:gallery w:val="placeholder"/>
        </w:category>
        <w:types>
          <w:type w:val="bbPlcHdr"/>
        </w:types>
        <w:behaviors>
          <w:behavior w:val="content"/>
        </w:behaviors>
        <w:guid w:val="{109597AB-62AC-47ED-B557-7289D431BD94}"/>
      </w:docPartPr>
      <w:docPartBody>
        <w:p w:rsidR="004251EF" w:rsidRDefault="002B2828" w:rsidP="002B2828">
          <w:pPr>
            <w:pStyle w:val="8B2F1246304A49F4A3E58D3986D4E42B"/>
          </w:pPr>
          <w:r>
            <w:rPr>
              <w:rStyle w:val="Platshllartext"/>
            </w:rPr>
            <w:t xml:space="preserve"> </w:t>
          </w:r>
        </w:p>
      </w:docPartBody>
    </w:docPart>
    <w:docPart>
      <w:docPartPr>
        <w:name w:val="E8B6C81D10D14C4C894BA3227B6441BA"/>
        <w:category>
          <w:name w:val="Allmänt"/>
          <w:gallery w:val="placeholder"/>
        </w:category>
        <w:types>
          <w:type w:val="bbPlcHdr"/>
        </w:types>
        <w:behaviors>
          <w:behavior w:val="content"/>
        </w:behaviors>
        <w:guid w:val="{34ACE0ED-9516-4777-883C-7FE37329D887}"/>
      </w:docPartPr>
      <w:docPartBody>
        <w:p w:rsidR="004251EF" w:rsidRDefault="002B2828" w:rsidP="002B2828">
          <w:pPr>
            <w:pStyle w:val="E8B6C81D10D14C4C894BA3227B6441B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8"/>
    <w:rsid w:val="002B2828"/>
    <w:rsid w:val="00425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6AA85BD2F124FC1B727DF84B5B77AC0">
    <w:name w:val="36AA85BD2F124FC1B727DF84B5B77AC0"/>
    <w:rsid w:val="002B2828"/>
  </w:style>
  <w:style w:type="character" w:styleId="Platshllartext">
    <w:name w:val="Placeholder Text"/>
    <w:basedOn w:val="Standardstycketeckensnitt"/>
    <w:uiPriority w:val="99"/>
    <w:semiHidden/>
    <w:rsid w:val="002B2828"/>
    <w:rPr>
      <w:color w:val="808080"/>
    </w:rPr>
  </w:style>
  <w:style w:type="paragraph" w:customStyle="1" w:styleId="CFCC087EEB794127A78B4438BC4B030E">
    <w:name w:val="CFCC087EEB794127A78B4438BC4B030E"/>
    <w:rsid w:val="002B2828"/>
  </w:style>
  <w:style w:type="paragraph" w:customStyle="1" w:styleId="2FB2484A108F48B1970A112A574AE121">
    <w:name w:val="2FB2484A108F48B1970A112A574AE121"/>
    <w:rsid w:val="002B2828"/>
  </w:style>
  <w:style w:type="paragraph" w:customStyle="1" w:styleId="52E736A419D24CA1B934094D5257D33D">
    <w:name w:val="52E736A419D24CA1B934094D5257D33D"/>
    <w:rsid w:val="002B2828"/>
  </w:style>
  <w:style w:type="paragraph" w:customStyle="1" w:styleId="6B91228D2D504EE3A3DC24D9FF9E7ADD">
    <w:name w:val="6B91228D2D504EE3A3DC24D9FF9E7ADD"/>
    <w:rsid w:val="002B2828"/>
  </w:style>
  <w:style w:type="paragraph" w:customStyle="1" w:styleId="9C4DCF166D6646FCAB7066A2A4D2F04E">
    <w:name w:val="9C4DCF166D6646FCAB7066A2A4D2F04E"/>
    <w:rsid w:val="002B2828"/>
  </w:style>
  <w:style w:type="paragraph" w:customStyle="1" w:styleId="1C4AB8A805A149308F8C21D65A95E2F1">
    <w:name w:val="1C4AB8A805A149308F8C21D65A95E2F1"/>
    <w:rsid w:val="002B2828"/>
  </w:style>
  <w:style w:type="paragraph" w:customStyle="1" w:styleId="589D498CC3FD44AC9CE7B7D5F87BE4D4">
    <w:name w:val="589D498CC3FD44AC9CE7B7D5F87BE4D4"/>
    <w:rsid w:val="002B2828"/>
  </w:style>
  <w:style w:type="paragraph" w:customStyle="1" w:styleId="25F2A255ADB3498A9EC5B6CACC5B6034">
    <w:name w:val="25F2A255ADB3498A9EC5B6CACC5B6034"/>
    <w:rsid w:val="002B2828"/>
  </w:style>
  <w:style w:type="paragraph" w:customStyle="1" w:styleId="8B2F1246304A49F4A3E58D3986D4E42B">
    <w:name w:val="8B2F1246304A49F4A3E58D3986D4E42B"/>
    <w:rsid w:val="002B2828"/>
  </w:style>
  <w:style w:type="paragraph" w:customStyle="1" w:styleId="E8B6C81D10D14C4C894BA3227B6441BA">
    <w:name w:val="E8B6C81D10D14C4C894BA3227B6441BA"/>
    <w:rsid w:val="002B2828"/>
  </w:style>
  <w:style w:type="paragraph" w:customStyle="1" w:styleId="901F9224774A4601A088A237B0825D5B">
    <w:name w:val="901F9224774A4601A088A237B0825D5B"/>
    <w:rsid w:val="002B2828"/>
  </w:style>
  <w:style w:type="paragraph" w:customStyle="1" w:styleId="1F369723BB2B4734A2CBD49DA5504D67">
    <w:name w:val="1F369723BB2B4734A2CBD49DA5504D67"/>
    <w:rsid w:val="002B28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6AA85BD2F124FC1B727DF84B5B77AC0">
    <w:name w:val="36AA85BD2F124FC1B727DF84B5B77AC0"/>
    <w:rsid w:val="002B2828"/>
  </w:style>
  <w:style w:type="character" w:styleId="Platshllartext">
    <w:name w:val="Placeholder Text"/>
    <w:basedOn w:val="Standardstycketeckensnitt"/>
    <w:uiPriority w:val="99"/>
    <w:semiHidden/>
    <w:rsid w:val="002B2828"/>
    <w:rPr>
      <w:color w:val="808080"/>
    </w:rPr>
  </w:style>
  <w:style w:type="paragraph" w:customStyle="1" w:styleId="CFCC087EEB794127A78B4438BC4B030E">
    <w:name w:val="CFCC087EEB794127A78B4438BC4B030E"/>
    <w:rsid w:val="002B2828"/>
  </w:style>
  <w:style w:type="paragraph" w:customStyle="1" w:styleId="2FB2484A108F48B1970A112A574AE121">
    <w:name w:val="2FB2484A108F48B1970A112A574AE121"/>
    <w:rsid w:val="002B2828"/>
  </w:style>
  <w:style w:type="paragraph" w:customStyle="1" w:styleId="52E736A419D24CA1B934094D5257D33D">
    <w:name w:val="52E736A419D24CA1B934094D5257D33D"/>
    <w:rsid w:val="002B2828"/>
  </w:style>
  <w:style w:type="paragraph" w:customStyle="1" w:styleId="6B91228D2D504EE3A3DC24D9FF9E7ADD">
    <w:name w:val="6B91228D2D504EE3A3DC24D9FF9E7ADD"/>
    <w:rsid w:val="002B2828"/>
  </w:style>
  <w:style w:type="paragraph" w:customStyle="1" w:styleId="9C4DCF166D6646FCAB7066A2A4D2F04E">
    <w:name w:val="9C4DCF166D6646FCAB7066A2A4D2F04E"/>
    <w:rsid w:val="002B2828"/>
  </w:style>
  <w:style w:type="paragraph" w:customStyle="1" w:styleId="1C4AB8A805A149308F8C21D65A95E2F1">
    <w:name w:val="1C4AB8A805A149308F8C21D65A95E2F1"/>
    <w:rsid w:val="002B2828"/>
  </w:style>
  <w:style w:type="paragraph" w:customStyle="1" w:styleId="589D498CC3FD44AC9CE7B7D5F87BE4D4">
    <w:name w:val="589D498CC3FD44AC9CE7B7D5F87BE4D4"/>
    <w:rsid w:val="002B2828"/>
  </w:style>
  <w:style w:type="paragraph" w:customStyle="1" w:styleId="25F2A255ADB3498A9EC5B6CACC5B6034">
    <w:name w:val="25F2A255ADB3498A9EC5B6CACC5B6034"/>
    <w:rsid w:val="002B2828"/>
  </w:style>
  <w:style w:type="paragraph" w:customStyle="1" w:styleId="8B2F1246304A49F4A3E58D3986D4E42B">
    <w:name w:val="8B2F1246304A49F4A3E58D3986D4E42B"/>
    <w:rsid w:val="002B2828"/>
  </w:style>
  <w:style w:type="paragraph" w:customStyle="1" w:styleId="E8B6C81D10D14C4C894BA3227B6441BA">
    <w:name w:val="E8B6C81D10D14C4C894BA3227B6441BA"/>
    <w:rsid w:val="002B2828"/>
  </w:style>
  <w:style w:type="paragraph" w:customStyle="1" w:styleId="901F9224774A4601A088A237B0825D5B">
    <w:name w:val="901F9224774A4601A088A237B0825D5B"/>
    <w:rsid w:val="002B2828"/>
  </w:style>
  <w:style w:type="paragraph" w:customStyle="1" w:styleId="1F369723BB2B4734A2CBD49DA5504D67">
    <w:name w:val="1F369723BB2B4734A2CBD49DA5504D67"/>
    <w:rsid w:val="002B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ml version="1.0" encoding="iso-8859-1"?>-->
<DocumentInfo xmlns="http://lp/documentinfo/RK">
  <BaseInfo>
    <RkTemplate>Rktemplatetest</RkTemplate>
    <DocType>Brev</DocType>
    <DocTypeShowName>Brev</DocTypeShowName>
    <Status> </Status>
    <Sender>
      <SenderName>Andreas Dahlqvist</SenderName>
      <SenderTitle/>
      <SenderMail>andreas.dahlqvist@regeringskansliet.se</SenderMail>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2017-03-23</HeaderDate>
    <Office/>
    <Dnr>N2017/01944/D</Dnr>
    <ParagrafNr/>
    <DocumentTitle/>
    <VisitingAddress/>
    <Extra1>extrainfo för denna mallm</Extra1>
    <Extra2>mer extrainfo</Extra2>
    <Extra3/>
    <Number/>
    <Recipient>Strålskyddsstiftelsen
Gredby 14
178 92 Adelsö</Recipient>
    <SenderText/>
    <DocNumber/>
    <Doclanguage>1053</Doclanguage>
    <Appendix/>
    <LogotypeName>RK_LOGO_SV.png</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B792-B5D5-4382-94BB-3A4D07051B3F}">
  <ds:schemaRefs>
    <ds:schemaRef ds:uri="http://lp/documentinfo/RK"/>
  </ds:schemaRefs>
</ds:datastoreItem>
</file>

<file path=customXml/itemProps2.xml><?xml version="1.0" encoding="utf-8"?>
<ds:datastoreItem xmlns:ds="http://schemas.openxmlformats.org/officeDocument/2006/customXml" ds:itemID="{05A92FFA-24F1-4C4B-B8C8-53FE9519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291</Words>
  <Characters>1544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Manager>Andreas Dahlqvist</Manager>
  <Company>Regeringskansliet RK IT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Dahlqvist</dc:creator>
  <cp:lastModifiedBy>Andreas Dahlqvist</cp:lastModifiedBy>
  <cp:revision>3</cp:revision>
  <dcterms:created xsi:type="dcterms:W3CDTF">2017-04-06T07:05:00Z</dcterms:created>
  <dcterms:modified xsi:type="dcterms:W3CDTF">2017-04-24T06:52:00Z</dcterms:modified>
  <cp:version>1.0.2</cp:version>
</cp:coreProperties>
</file>